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f364" w14:textId="36af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2017 года № 21-2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22 мая 2018 года № 26-2. Зарегистрировано Департаментом юстиции Жамбылской области 24 мая 2018 года № 3830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мая 2018 года "О внесении изменений в решение Жамбылского областного маслихата от 11 декабря 2017 года №18-3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№3819</w:t>
      </w:r>
      <w:r>
        <w:rPr>
          <w:rFonts w:ascii="Times New Roman"/>
          <w:b w:val="false"/>
          <w:i w:val="false"/>
          <w:color w:val="000000"/>
          <w:sz w:val="28"/>
        </w:rPr>
        <w:t xml:space="preserve">)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№3642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"Шұғыла-Радуга" от 27 и 29 декабря 2017 года №104 и 105)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"11 492 990" заменить цифрами "12 464 823";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"2 085 288" заменить цифрами "2 195 288";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"9 329 417" заменить цифрами "10 191 250";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"11 630 556" заменить цифрами "12 602 389";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"30 000" заменить цифрами "15 000".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Жузанов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Абдибеков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№26-2 от 22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№21-2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2017 года 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12464823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5"/>
        <w:gridCol w:w="5863"/>
        <w:gridCol w:w="2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4920723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2523"/>
        <w:gridCol w:w="81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550"/>
        <w:gridCol w:w="8148"/>
        <w:gridCol w:w="25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3244"/>
        <w:gridCol w:w="2090"/>
        <w:gridCol w:w="4416"/>
        <w:gridCol w:w="2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5108"/>
        <w:gridCol w:w="6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-171150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№26-2 от 22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за №21-2 от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</w:t>
            </w:r>
          </w:p>
        </w:tc>
      </w:tr>
    </w:tbl>
    <w:bookmarkStart w:name="z28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округов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514"/>
        <w:gridCol w:w="1814"/>
        <w:gridCol w:w="1327"/>
        <w:gridCol w:w="902"/>
        <w:gridCol w:w="963"/>
        <w:gridCol w:w="1571"/>
        <w:gridCol w:w="902"/>
        <w:gridCol w:w="2057"/>
        <w:gridCol w:w="1009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аульного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 аульного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