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a811" w14:textId="ce5a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20 декабря 2017 года №21-2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6 сентября 2018 года № 29-2. Зарегистрировано Департаментом юстиции Жамбылской области 11 сентября 2018 года № 3943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№26-2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августа 2018 года "О внесении изменений в решение Жамбылского областного маслихата от 11 декабря 2017 года №18-3 "Об областном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№3933</w:t>
      </w:r>
      <w:r>
        <w:rPr>
          <w:rFonts w:ascii="Times New Roman"/>
          <w:b w:val="false"/>
          <w:i w:val="false"/>
          <w:color w:val="000000"/>
          <w:sz w:val="28"/>
        </w:rPr>
        <w:t>) Жамбылский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№3642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"Шұғыла-Радуга" от 27 и 29 декабря 2017 года)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"12 464 823" заменить цифрами "12 940 934";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"2 195 288" заменить цифрами "2 555 687";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"6 885" заменить цифрами "9 385";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"71 400" заменить цифрами "51 400";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"10 191 250" заменить цифрами "10 324 462";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"12 602 389" заменить цифрами "13 078 500";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за №29-2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№21-2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 2017 года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2018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1241"/>
        <w:gridCol w:w="1241"/>
        <w:gridCol w:w="5707"/>
        <w:gridCol w:w="28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6"/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12940934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2555687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1586287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1573089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289445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"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10324462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10324462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год, тысяч тенге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</w:p>
          <w:bookmarkEnd w:id="22"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</w:p>
          <w:bookmarkEnd w:id="23"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13078500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"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800750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25587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369496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5"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6"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"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7001155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999484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496789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393919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5171282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5073561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255229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255229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442759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50547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8"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860325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249968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487249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265507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"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2350218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330154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263923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1541194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1499985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"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461272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73637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77137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1"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"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294726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"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"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452267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449093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410953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"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"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742404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742404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291864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448501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"/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"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"/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активами: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-171150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"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"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"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за №29-2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за №21-2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2017 года </w:t>
            </w:r>
          </w:p>
        </w:tc>
      </w:tr>
    </w:tbl>
    <w:bookmarkStart w:name="z28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округов на 2018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514"/>
        <w:gridCol w:w="1814"/>
        <w:gridCol w:w="1327"/>
        <w:gridCol w:w="902"/>
        <w:gridCol w:w="963"/>
        <w:gridCol w:w="1571"/>
        <w:gridCol w:w="902"/>
        <w:gridCol w:w="2057"/>
        <w:gridCol w:w="1009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0"/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Ерназарского аульного округа"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Тогызтарауского аульного округа"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