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17fc" w14:textId="8ab1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2017 года №22-2 "О бюджете сельских округов Жамбылского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14 сентября 2018 года № 30-2. Зарегистрировано Департаментом юстиции Жамбылской области 18 сентября 2018 года № 3954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№29-2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06 сентября 2018 года "О внесении изменений в решение Жамбылского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№3943</w:t>
      </w:r>
      <w:r>
        <w:rPr>
          <w:rFonts w:ascii="Times New Roman"/>
          <w:b w:val="false"/>
          <w:i w:val="false"/>
          <w:color w:val="000000"/>
          <w:sz w:val="28"/>
        </w:rPr>
        <w:t>) Жамбылский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6 января 2018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"217 060" заменить цифрами "218 260";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"31 865" заменить цифрами "31 446";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"175 829" заменить цифрами "177 448";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"217 060" заменить цифрами "218 260".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"116 639" заменить цифрами "122 394";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"7 493" заменить цифрами "13 640";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"101 049" заменить цифрами "100 657";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"116 639" заменить цифрами "122 394".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"44 282" заменить цифрами "46 276";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"2 262" заменить цифрами "4 256";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"44 282" заменить цифрами "46 276".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"52 753" заменить цифрами "58 434";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"4 328" заменить цифрами "9 312";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"46 685" заменить цифрами "47 382";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"52 753" заменить цифрами "58 434".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"127 483" заменить цифрами "137 916";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"7 475" заменить цифрами "9 603";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"119 512" заменить цифрами "127 817";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"127 483" заменить цифрами "137 916".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"73 923" заменить цифрами "89 361";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"11 880" заменить цифрами "13 971";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"61 870" заменить цифрами "75 217";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"73 923" заменить цифрами "89 361".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"145 523" заменить цифрами "164 922";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"10 162" заменить цифрами "16 142";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"124 356" заменить цифрами "137 775";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"145 523" заменить цифрами "164 922".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"40 051" заменить цифрами "45 236";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"6 391" заменить цифрами "11 576";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"40 051" заменить цифрами "45 236".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"78 353" заменить цифрами "81 500";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"4 865" заменить цифрами "8 012";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"78 353" заменить цифрами "81 500".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"105 066" заменить цифрами "118 133";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"9 830" заменить цифрами "12 940";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"88 993" заменить цифрами "98 950";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"105 066" заменить цифрами "118 133".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"69 269" заменить цифрами "71 271";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"2 467" заменить цифрами "5 837";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"64 098" заменить цифрами "62 730";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"69 269" заменить цифрами "71 271".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"54 999" заменить цифрами "74 549";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"3 092" заменить цифрами "6 635";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"51 604" заменить цифрами "67 611";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"54 999" заменить цифрами "74 549".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"97 392" заменить цифрами "99 979";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"2 585" заменить цифрами "4 722";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"94 490" заменить цифрами "94 940";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"97 392" заменить цифрами "99 979".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"78 903" заменить цифрами "83 722";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"1 965" заменить цифрами "4 840";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"75 901" заменить цифрами "77 845";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"78 903" заменить цифрами "83 722".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"141 893" заменить цифрами "152 722";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"20 245" заменить цифрами "31 074";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"141 893" заменить цифрами "152 722".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с1 января 2018 года.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2018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3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20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2018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29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2018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5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38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2018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2"/>
        <w:gridCol w:w="1391"/>
        <w:gridCol w:w="1394"/>
        <w:gridCol w:w="5991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"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1"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3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47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2018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65"/>
        <w:gridCol w:w="8"/>
        <w:gridCol w:w="5902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7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56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2018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6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65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74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2018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7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83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2018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3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7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92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2018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65"/>
        <w:gridCol w:w="8"/>
        <w:gridCol w:w="5902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2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5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7"/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101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2018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1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1107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2018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5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1199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2018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9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7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9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1291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2018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8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3"/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3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4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7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№30-2 от "14"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 от "25" декабря 2017 года</w:t>
            </w:r>
          </w:p>
        </w:tc>
      </w:tr>
    </w:tbl>
    <w:bookmarkStart w:name="z138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2018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2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7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3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4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