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5e2c" w14:textId="ec05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2017 года №22-2 "О бюджете сельских округов Жамбылского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30 ноября 2018 года № 32-2. Зарегистрировано Департаментом юстиции Жамбылской области 5 декабря 2018 года № 4007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17 января 2018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"218 260" заменить цифрами "216 592";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"31 446" заменить цифрами "30 231";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"177 448" заменить цифрами "176 995";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"218 260" заменить цифрами "216 592".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"122 394" заменить цифрами "126 218";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"13 640" заменить цифрами "13 368";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"100 657" заменить цифрами "104 753";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"122 394" заменить цифрами "126 218".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"46 276" заменить цифрами "45 035";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"4 256" заменить цифрами "3 839";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"38 785" заменить цифрами "37 961";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"46 276" заменить цифрами "45 035".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"58 434" заменить цифрами "58 803";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"9 312" заменить цифрами "7 988";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"47 382" заменить цифрами "49 075";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"58 434" заменить цифрами "58 803".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"137 916" заменить цифрами "137 234";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"9 603" заменить цифрами "8 921";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"137 916" заменить цифрами "137 234".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"89 361" заменить цифрами "88 198";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"13 971" заменить цифрами "13 102";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"75 217" заменить цифрами "74 923";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"89 361" заменить цифрами "88 198".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"164 922" заменить цифрами "167 334";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"16 142" заменить цифрами "15 289";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"137 775" заменить цифрами "141 040";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"164 922" заменить цифрами "167 334".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"45 236" заменить цифрами "44 554";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"11 576" заменить цифрами "10 895";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"25 847" заменить цифрами "25 846";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"45 236" заменить цифрами "44 554".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"81 500" заменить цифрами "81 247";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"69 932" заменить цифрами "69 679";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"81 500" заменить цифрами "81 247".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Каратюбинскому сельскому округу: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"118 133" заменить цифрами "118 705";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"12 940" заменить цифрами "11 960";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"98 950" заменить цифрами "100 502";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"118 133" заменить цифрами "118 705".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"71 271" заменить цифрами "70 132";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"5 837" заменить цифрами "5 029";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"62 730" заменить цифрами "62 399";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"71 271" заменить цифрами "70 132".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"74 549" заменить цифрами "76 133";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"6 635" заменить цифрами "6 742";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"67 611" заменить цифрами "69 088";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"74 549" заменить цифрами "76 133".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"99 979" заменить цифрами "96 466";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"4 722" заменить цифрами "3 799";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"94 940" заменить цифрами "92 350";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"99 979" заменить цифрами "96 466".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"83 722" заменить цифрами "82 266";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"4 840" заменить цифрами "3 820";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"77 845" заменить цифрами "77 409";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"83 722" заменить цифрами "82 266".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"152 722" заменить цифрами "152 469";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"31 074" заменить цифрами "29 014";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"115 567" заменить цифрами "117 374";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"152 722" заменить цифрами "152 469".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2018 год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2018 года.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Укубаев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2018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2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2018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за №32-2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2017 года</w:t>
            </w:r>
          </w:p>
        </w:tc>
      </w:tr>
    </w:tbl>
    <w:bookmarkStart w:name="z13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2018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3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2018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№32-2 от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№22-2 от "25"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4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2018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№32-2 от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2017 года</w:t>
            </w:r>
          </w:p>
        </w:tc>
      </w:tr>
    </w:tbl>
    <w:bookmarkStart w:name="z14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2018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5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№32-2 от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2017 года</w:t>
            </w:r>
          </w:p>
        </w:tc>
      </w:tr>
    </w:tbl>
    <w:bookmarkStart w:name="z15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2018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6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2018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6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2018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№32-2 от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7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2018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7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2018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№22-2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2017 года</w:t>
            </w:r>
          </w:p>
        </w:tc>
      </w:tr>
    </w:tbl>
    <w:bookmarkStart w:name="z18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2018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№32-2 от "30"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за №22-2 от "25" декабря 2017 года</w:t>
            </w:r>
          </w:p>
        </w:tc>
      </w:tr>
    </w:tbl>
    <w:bookmarkStart w:name="z18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2018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№32-2 от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№22-2 от "25"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19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2018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