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7e2bc" w14:textId="c97e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Жамбылского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25 декабря 2018 года № 35-2. Зарегистрировано Департаментом юстиции Жамбылской области 29 декабря 2018 года № 4074.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сельских округов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разрезе каждого сельского округа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648 021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32 208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615 813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655 665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-7 644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7 644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7 644 тысяч тенге.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153 521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10 324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143 197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154 714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- 1 193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1 193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1 193 тысяч тенге.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32 862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2 931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29 931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34 348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- 1 486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1 486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1 486 тысяч тенге.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85 723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7 250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78 373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86 868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- 1 145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1 145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1 145 тысяч тенге.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175 974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13 848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161 876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178 149 тысяч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-2 175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2 175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2 175 тысяч тенге.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104 488 тысяч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10 142 тысяч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455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93 891 тысяч тенге;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107 835 тысяч тенге;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-3 347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3 347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3 347 тысяч тенге.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165 544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14 568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150 976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167 908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- 2 364 тысяч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2 364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2 364 тысяч тенге.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58 376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9 336 тысяч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49 040 тысяч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59 968 тысяч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- 1 592 тысяч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1 592 тысяч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1 592 тысяч тенге.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155 281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7 776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147 255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155 986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-705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705 тысяч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- 705 тысяч тенге.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Каратобинскому сельскому округу: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162 200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54 911 тысяч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107 289 тысяч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163 806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- 1 606 тысяч тенге;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1 606 тысяч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1 606 тысяч тенге.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105 674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3 361 тысяч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102 313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105 986 тысяч тенге;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-312 тысяч тенге;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312 тысяч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- 312 тысяч тенге.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92 858 тысяч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4 832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88 026 тысяч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93 891 тысяч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- 1 033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1 033 тысяч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1 033 тысяч тенге.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105 445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3 583 тысяч тенге;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101 862 тысяч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107 164 тысяч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- 1 719 тысяч тенге;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1 719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1 719 тысяч тенге.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118 169 тысяч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2 625 тысяч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115 544 тысяч тенге;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118 916 тысяч тенге;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9"/>
    <w:bookmarkStart w:name="z25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- 747 тысяч тенге;</w:t>
      </w:r>
    </w:p>
    <w:bookmarkEnd w:id="250"/>
    <w:bookmarkStart w:name="z25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747 тысяч тенге;</w:t>
      </w:r>
    </w:p>
    <w:bookmarkEnd w:id="251"/>
    <w:bookmarkStart w:name="z26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52"/>
    <w:bookmarkStart w:name="z26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3"/>
    <w:bookmarkStart w:name="z26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- 747 тысяч тенге.</w:t>
      </w:r>
    </w:p>
    <w:bookmarkEnd w:id="254"/>
    <w:bookmarkStart w:name="z26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255"/>
    <w:bookmarkStart w:name="z26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236 790 тысяч тенге;</w:t>
      </w:r>
    </w:p>
    <w:bookmarkEnd w:id="256"/>
    <w:bookmarkStart w:name="z26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29 481 тысяч тенге;</w:t>
      </w:r>
    </w:p>
    <w:bookmarkEnd w:id="257"/>
    <w:bookmarkStart w:name="z26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58"/>
    <w:bookmarkStart w:name="z26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9"/>
    <w:bookmarkStart w:name="z26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207 309 тысяч тенге;</w:t>
      </w:r>
    </w:p>
    <w:bookmarkEnd w:id="260"/>
    <w:bookmarkStart w:name="z26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243 796 тысяч тенге;</w:t>
      </w:r>
    </w:p>
    <w:bookmarkEnd w:id="261"/>
    <w:bookmarkStart w:name="z27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262"/>
    <w:bookmarkStart w:name="z27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3"/>
    <w:bookmarkStart w:name="z27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4"/>
    <w:bookmarkStart w:name="z27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265"/>
    <w:bookmarkStart w:name="z27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6"/>
    <w:bookmarkStart w:name="z27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7"/>
    <w:bookmarkStart w:name="z27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- 7 006 тысяч тенге;</w:t>
      </w:r>
    </w:p>
    <w:bookmarkEnd w:id="268"/>
    <w:bookmarkStart w:name="z27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7 006 тысяч тенге;</w:t>
      </w:r>
    </w:p>
    <w:bookmarkEnd w:id="269"/>
    <w:bookmarkStart w:name="z27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270"/>
    <w:bookmarkStart w:name="z27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1"/>
    <w:bookmarkStart w:name="z28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7 006 тысяч тенге.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Жамбылского районного маслихата Жамбылской области от 26.02.2019 </w:t>
      </w:r>
      <w:r>
        <w:rPr>
          <w:rFonts w:ascii="Times New Roman"/>
          <w:b w:val="false"/>
          <w:i w:val="false"/>
          <w:color w:val="000000"/>
          <w:sz w:val="28"/>
        </w:rPr>
        <w:t>№ 39-2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02.04.2019 </w:t>
      </w:r>
      <w:r>
        <w:rPr>
          <w:rFonts w:ascii="Times New Roman"/>
          <w:b w:val="false"/>
          <w:i w:val="false"/>
          <w:color w:val="000000"/>
          <w:sz w:val="28"/>
        </w:rPr>
        <w:t>№ 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15.05.2019 </w:t>
      </w:r>
      <w:r>
        <w:rPr>
          <w:rFonts w:ascii="Times New Roman"/>
          <w:b w:val="false"/>
          <w:i w:val="false"/>
          <w:color w:val="000000"/>
          <w:sz w:val="28"/>
        </w:rPr>
        <w:t>№ 43-2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30.07.2019 </w:t>
      </w:r>
      <w:r>
        <w:rPr>
          <w:rFonts w:ascii="Times New Roman"/>
          <w:b w:val="false"/>
          <w:i w:val="false"/>
          <w:color w:val="000000"/>
          <w:sz w:val="28"/>
        </w:rPr>
        <w:t>№ 48-2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29.10.2019 </w:t>
      </w:r>
      <w:r>
        <w:rPr>
          <w:rFonts w:ascii="Times New Roman"/>
          <w:b w:val="false"/>
          <w:i w:val="false"/>
          <w:color w:val="00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01.01.2019); от 26.11.2019 </w:t>
      </w:r>
      <w:r>
        <w:rPr>
          <w:rFonts w:ascii="Times New Roman"/>
          <w:b w:val="false"/>
          <w:i w:val="false"/>
          <w:color w:val="00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Бюджетные программы не подлежащих секвестру в процессе исполнения бюджета сельских округов на 2019 год не предусмотрены.</w:t>
      </w:r>
    </w:p>
    <w:bookmarkEnd w:id="273"/>
    <w:bookmarkStart w:name="z28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2019 год предусмотреть средства на выплату надбавки к заработной плате специалистам в области социального обеспечения, образования, культуры, спорта и ветеринарии финансируемые из местного бюджета, работающих в сельских населенных пунктах в размере двадцати пяти процентов от оклада и тарифных ставок по сравнению со ставками специалистов, занимающиеся этими видами деятельности в городских условиях.</w:t>
      </w:r>
    </w:p>
    <w:bookmarkEnd w:id="274"/>
    <w:bookmarkStart w:name="z28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бюджете сельских округов на 2019 год учесть предусмотренные суммы трансфертов из средств районного бюджета.</w:t>
      </w:r>
    </w:p>
    <w:bookmarkEnd w:id="275"/>
    <w:bookmarkStart w:name="z28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выделенные субвенции бюджетам сельских округов на 2019 год в сумме 1 183 592 тысяч тенге в том числе:</w:t>
      </w:r>
    </w:p>
    <w:bookmarkEnd w:id="276"/>
    <w:bookmarkStart w:name="z28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Ассинский сельский округ – 191 800 тысяч тенге;</w:t>
      </w:r>
    </w:p>
    <w:bookmarkEnd w:id="277"/>
    <w:bookmarkStart w:name="z28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Айшабибинский сельский округ – 85 926 тысяч тенге;</w:t>
      </w:r>
    </w:p>
    <w:bookmarkEnd w:id="278"/>
    <w:bookmarkStart w:name="z28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Акбастауский сельский округ – 23 147 тысяч тенге;</w:t>
      </w:r>
    </w:p>
    <w:bookmarkEnd w:id="279"/>
    <w:bookmarkStart w:name="z28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Акбулымский сельский округ – 60 409 тысяч тенге;</w:t>
      </w:r>
    </w:p>
    <w:bookmarkEnd w:id="280"/>
    <w:bookmarkStart w:name="z28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Бесагашский сельский округ – 119 735 тысяч тенге;</w:t>
      </w:r>
    </w:p>
    <w:bookmarkEnd w:id="281"/>
    <w:bookmarkStart w:name="z29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Гродиковский сельский округ – 71 184 тысяч тенге;</w:t>
      </w:r>
    </w:p>
    <w:bookmarkEnd w:id="282"/>
    <w:bookmarkStart w:name="z29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Жамбылский сельский округ – 80 740 тысяч тенге;</w:t>
      </w:r>
    </w:p>
    <w:bookmarkEnd w:id="283"/>
    <w:bookmarkStart w:name="z29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Каройский сельский округ – 23 074 тысяч тенге;</w:t>
      </w:r>
    </w:p>
    <w:bookmarkEnd w:id="284"/>
    <w:bookmarkStart w:name="z29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Кызылкайнарский сельский округ – 94 596 тысяч тенге;</w:t>
      </w:r>
    </w:p>
    <w:bookmarkEnd w:id="285"/>
    <w:bookmarkStart w:name="z29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Каратобинский сельский округ – 58 490 тысяч тенге;</w:t>
      </w:r>
    </w:p>
    <w:bookmarkEnd w:id="286"/>
    <w:bookmarkStart w:name="z29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Каракемерский сельский округ – 51 857 тысяч тенге;</w:t>
      </w:r>
    </w:p>
    <w:bookmarkEnd w:id="287"/>
    <w:bookmarkStart w:name="z29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Колькайнарский сельский округ – 38 166 тысяч тенге;</w:t>
      </w:r>
    </w:p>
    <w:bookmarkEnd w:id="288"/>
    <w:bookmarkStart w:name="z29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Орнекский сельский округ – 49 920 тысяч тенге;</w:t>
      </w:r>
    </w:p>
    <w:bookmarkEnd w:id="289"/>
    <w:bookmarkStart w:name="z29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– 79 615 тысяч тенге;</w:t>
      </w:r>
    </w:p>
    <w:bookmarkEnd w:id="290"/>
    <w:bookmarkStart w:name="z29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Полаткощинский сельский округ – 154 933 тысяч тенге.</w:t>
      </w:r>
    </w:p>
    <w:bookmarkEnd w:id="291"/>
    <w:bookmarkStart w:name="z30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292"/>
    <w:bookmarkStart w:name="z30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Несипбеков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33"/>
        <w:gridCol w:w="1333"/>
        <w:gridCol w:w="5705"/>
        <w:gridCol w:w="561"/>
        <w:gridCol w:w="2300"/>
        <w:gridCol w:w="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– в редакции решения Жамбылского районного маслихата Жамбылской области от 26.11.2019 </w:t>
      </w:r>
      <w:r>
        <w:rPr>
          <w:rFonts w:ascii="Times New Roman"/>
          <w:b w:val="false"/>
          <w:i w:val="false"/>
          <w:color w:val="ff0000"/>
          <w:sz w:val="28"/>
        </w:rPr>
        <w:t>№ 53-2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– в редакции решения Жамбылского районного маслихата Жамбылской области от 29.10.2019 </w:t>
      </w:r>
      <w:r>
        <w:rPr>
          <w:rFonts w:ascii="Times New Roman"/>
          <w:b w:val="false"/>
          <w:i w:val="false"/>
          <w:color w:val="ff0000"/>
          <w:sz w:val="28"/>
        </w:rPr>
        <w:t>№ 51-2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367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2020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2020 год</w:t>
      </w:r>
    </w:p>
    <w:bookmarkEnd w:id="2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69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2020 год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0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2020 год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2020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2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2020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4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2020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6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2020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7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2020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79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2020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0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2020 год</w:t>
      </w:r>
    </w:p>
    <w:bookmarkEnd w:id="3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1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2020 год</w:t>
      </w:r>
    </w:p>
    <w:bookmarkEnd w:id="3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385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2021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6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2021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7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2021 год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2021 год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8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2021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93818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1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2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2021 год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2021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4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2021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5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2021 год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58167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6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2021 год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45214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7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2021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8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2021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79231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399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2021 год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162134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1017"/>
        <w:gridCol w:w="1017"/>
        <w:gridCol w:w="4624"/>
        <w:gridCol w:w="4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4235"/>
        <w:gridCol w:w="17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518"/>
        <w:gridCol w:w="518"/>
        <w:gridCol w:w="8389"/>
        <w:gridCol w:w="23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898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476"/>
        <w:gridCol w:w="476"/>
        <w:gridCol w:w="8706"/>
        <w:gridCol w:w="21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9"/>
        <w:gridCol w:w="2458"/>
        <w:gridCol w:w="2458"/>
        <w:gridCol w:w="4408"/>
        <w:gridCol w:w="1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