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c5e6" w14:textId="27cc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Акбулым Акбулымского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Акбулымского сельского округа Жамбылского района Жамбылской области от 16 февраля 2018 года № 05. Зарегистрировано Департаментом юстиции Жамбылской области 2 марта 2018 года № 3725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24 ноября 2017 года и с учетом мнения населения соответствующей территории, аким сельского округа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селе Акбулым Акбулымского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Газ поселкасы– на улицу Сарыбулак;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– на улицу Алмалы.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возлагаю на себя.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вводиться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Акбулымского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Джанысбаев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