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07aa" w14:textId="a900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дачного массива в селе Бесагаш Бесагашского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Бесагашского сельского округа Жамбылского района Жамбылской области от 6 июня 2018 года № 29. Зарегистрировано Департаментом юстиции Жамбылской области 20 июня 2018 года № 3872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статьей-35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статьи-14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 аким сельского округа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дачный массив "Юбилейный" в селе Бесагаш Бесагашского сельского округа на "Арал".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Бесагашского сельского округа А.Абдумуталиеву.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истичении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Бесагашского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Б.Нигматуллаев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