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f12a" w14:textId="cdff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переулков в селах Пригородное, Кемел Каройского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Каройского сельского округа Жамбылского района Жамбылской области от 27 декабря 2018 года № 70. Зарегистрировано Департаментом юстиции Жамбылской области 4 января 2019 года № 4088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08 ноября 2018 года и с учетом мнения населения соответствующей территории аким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и переулки в селах Пригородное, Кемел Каройского сельского округа: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Пригородное: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Украинская-на улицу Оркен;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Мира-на улицу Береке;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Степная-на улицу Арна;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Комсомолская-на улицу Жигер;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Молодежная-на улицу Бастау;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улицы Ленина-на улицу Сункар;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улицы Ленина-на улицу Мерей;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1-переулок улицы В.Терешкова-на улицу Қайнар.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селу Кемел: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1-переулок улицы Космонавтов-на улицу Байконыс;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улицы Космонавтов-на улицу Самал.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и за исполнением данного решения возложить на заместителя акима Каройского сельского округа Г.О.Инкашевой.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Тапжанов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