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4997d" w14:textId="08499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служебного удостоверения государственных служащих аппаратов акима района, села, сельских округов и исполнительных органов, финансируемых из местного бюджета и его описания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Жуалынского района Жамбылской области от 8 февраля 2018 года № 18. Зарегистрировано Департаментом юстиции Жамбылской области 21 февраля 2018 года № 3716. Утратило силу постановлением акимата Жуалынского района Жамбылской области от 2 сентября 2020 года №392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Жуалынского района Жамбылской области от 02.09.2020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Казахстан", акимат Жуалынского района ПОСТАНОВЛЯЕТ: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выдачи служебного удостоверения государственных служащих аппаратов акима района, села, сельских округов и исполнительных органов, финансируемых из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описание служебного удостоверения государственных служащих аппаратов акима района, села, сельских округов и исполнительных органов, финансируемых из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руководителя аппарата акима района Серика Дуйсенбаевича Койбакова.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февраля 2018 года № 18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служебного удостоверения государственных служащих аппаратов акима района, села, сельских округов и исполнительных органов, финансируемых из местного бюджета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служебного удостоверения государственных служащих аппаратов акима района, села, сельских округов и исполнительных органов, финансируемых из местного бюджета (далее -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 и определяют порядок выдачи служебного удостоверения государственных служащих аппаратов акима района, села, сельских округов и исполнительных органов, финансируемых из местного бюджета. 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Служебное удостоверение государственного служащего (далее – Служебное удостоверение) является официальным документом, подтверждающим его государственную должность и должностные полномочия.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Служебное удостоверение соответствует описанию, утвержденному настоящим постановлением.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Удостоверение без соответствующего оформления, с просроченным сроком действия, помарками и подчистками считается недействительным. 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выдачи служебного удостоверения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Служебное удостоверение выдается: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 подписью акима Жуалынского района - государственным служащим аппарата акима, акимам села и сельских округов, первым руководителям исполнительных органов района, финансируемых из местного бюджета; 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 подписью акимов села и сельских округов - государственным служащим аппаратов акима села и сельских округов; 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 подписью первых руководителей исполнительных органов района – государственным служащим, исполнительных органов района, финансируемых из местного бюджета.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увольнении, изменении должности, сотрудники сдают служебное удостоверение по месту его получения, ответственному лицу подразделения службы управления персоналом. На обходном листе при сдаче служебного удостоверения ставится подпись ответственного сотрудника.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вручении служебного удостоверения государственному служащему, впервые принятому на государственную службу, проводится разъяснение по его пользованию и порядку его хранения. 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случаях замены служебного удостоверения,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ранее выданное служебное удостоверение изымается.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Учет выдачи служебных удостоверений осуществляется в журнале учета выдачи служебных удостоверений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Контроль за порядком заполнения, оформления, учета, выдачи, хранения и уничтожения служебных удостоверений осуществляют ответственные сотрудники службы управления персоналом. 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утраты или порчи служебного удостоверения, сотрудник предъявляет по месту выдачи удостоверения письменное (в произвольной форме) извещение и направляет на опубликование в средствах массовой информации объявление о недействительности утерянного удостоверения. 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 каждому факту утраты, порчи служебного удостоверения, произошедшего в результате недобросовестного его хранения, а также передачи его другим лицам или использования служебного удостоверения не по назначению, службой управления персоналом в установленном порядке рассматривается необходимость проведения служебного расследования. 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Служебные удостоверения, сданные сотрудниками, один раз в год подлежат уничтожению с составлением соответствующего акта об уничтожении в произвольной форме.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служебного 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 бюджета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служебного удостоверения государственных служащих аппаратов акима района, села, сельских округов и исполнительных органов, финансируемых из местного бюджета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3344"/>
        <w:gridCol w:w="938"/>
        <w:gridCol w:w="1300"/>
        <w:gridCol w:w="939"/>
        <w:gridCol w:w="1300"/>
        <w:gridCol w:w="1300"/>
        <w:gridCol w:w="1301"/>
        <w:gridCol w:w="940"/>
      </w:tblGrid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6"/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имя, отчество (при наличии)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служебного удостоверения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о получении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возврате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об уничтожении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 чание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учета выдачи служебного удостоверения государственных служащих аппаратов акима района, села, сельских округов и исполнительных органов, финансируемых из местного бюджета должен быть прошнурован, пронумерован, подписан ответственным сотрудником службы управления персонала и заверяется печатью учреждения.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февраля 2018 года № 18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служебного удостоверения государственных служащих аппаратов акима района, села, сельских округов и исполнительных органов, финансируемых из местного бюджета 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Обложка служебного удостоверения изготавливается из кожзаменителя высокого качества голубого цвета, размером 19 х 6,5 сантиметр, (в развернутом состоянии). 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 лицевой стороне служебного удостоверения по центру расположено изображение Государственного Герба Республики Казахстан золотистого цвета, ниже типографским шрифтом выполнена надпись "КУӘЛІК УДОСТОВЕРЕНИЕ". 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 внутренней стороне служебного удостоверения на белом фоне изображен защитный тангир голубого цвета с использованием скрытой формы солнца и парящего орла в круге. В верхней части размещены официальное название государственного органа. 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левой стороне: фотография (анфас, цветная) размером 3 х 4 сантиметров, в центре основной стороны располагаются номер удостоверения и надпись "Куәлік", под номером построчно указываются фамилия, имя, отчество (при его наличии), должность, наименование структурного подразделения на государственном языке. 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 правой стороне: изображение Государственного Герба Республики Казахстан, под Гербом надпись лазурного цвета "ҚАЗАҚСТАН" и соответствующий текст на русском языке. 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Служебные удостоверения заверяются подписью соответствующего руководства и скрепляются оттиском гербовой печати.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