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78ad" w14:textId="f8e7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25 декабря 2017 года № 21-3 "О бюджетах сельских округов Жуалынского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20 марта 2018 года № 24-3. Зарегистрировано Департаментом юстиции Жамбылской области 30 марта 2018 года № 3762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Жуалынского района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3657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районной газете "Жаңа өмір"-"Новая жизнь" от 9 января 2017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Аппарат акима село Б. Момышулы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"86 070" заменить цифрами "271 713";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"280" заменить цифрами "10 433";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"44 679" заменить цифрами "220 169";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"86 070" заменить цифрами "271 713".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Актюбинский сельский округ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"24 807" заменить цифрами "58 348";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"2 255" заменить цифрами "3 082";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"46" заменить цифрами "216";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"22 506" заменить цифрами "55 050";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"24 807" заменить цифрами "58 348".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Аксайский сельский округ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"27 538" заменить цифрами "86 675";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"3637" заменить цифрами "4 653";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"46" заменить цифрами "2 489";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"23 855" заменить цифрами "79 533";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"27 538" заменить цифрами "86 675".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Боралдайский сельский округ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"39 465" заменить цифрами "73 665";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"2 026" заменить цифрами "3 228";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"46" заменить цифрами "2 029";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"37 393" заменить цифрами "68 408";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"39 465" заменить цифрами "73 665";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Жетитюбинский сельский округ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"25 249" заменить цифрами "52 849";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"3 384" заменить цифрами "3 995";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"46" заменить цифрами "1 929";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"21 819" заменить цифрами "46 925";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"25 249" заменить цифрами "52 849";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Кокбастауский сельский округ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"27 878" заменить цифрами "77 876";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"3 063" заменить цифрами "5 046";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"46" заменить цифрами "1 539";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"24 769" заменить цифрами "71 291";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"27 878" заменить цифрами "77 876".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Куренбельский сельский округ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"30 929" заменить цифрами "53 050";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"46" заменить цифрами "1 407";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"28 239" заменить цифрами "48 999";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"30 929" заменить цифрами "53 050".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Карасазский сельский округ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"40 677" заменить цифрами "86 215";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"3 549" заменить цифрами "4 539";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"46" заменить цифрами "1 833";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"37 082" заменить цифрами "79 843";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"40 677" заменить цифрами "86 215".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Кызыларыкский сельский округ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"31 738" заменить цифрами "65 895";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"2 651" заменить цифрами "3 189";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"46" заменить цифрами "258";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"29 041" заменить цифрами "62 448";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"31 738" заменить цифрами "65 895".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Мынбулакский сельский округ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"38 294" заменить цифрами "52 329";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"46" заменить цифрами "1 157";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"33 676" заменить цифрами "46 600";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"38 294" заменить цифрами "52 329".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Нурлыкентский сельский округ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"42 316" заменить цифрами "84 043";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"46" заменить цифрами "233";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"38 052" заменить цифрами "79 592";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"42 316" заменить цифрами "84 043".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Шакпакский сельский округ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"29 279" заменить цифрами "80 092";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"3 036" заменить цифрами "5 081";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"46" заменить цифрами "1 017";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"26 197" заменить цифрами "73 994";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"29 279" заменить цифрами "80 092".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Тыныбеков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11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село Б.Момышулы на 2018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0"/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271 713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внутренние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3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5"/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7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0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1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2"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24-3 от 20 марта 2018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17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2018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4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9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24-3 от 20 марта 2018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23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2018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8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1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2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3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24-3 от 20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29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Боралдайского сельского округа на 2018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3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8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20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35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Жетитюбинского сельского округа на 2018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8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1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2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3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24-3 от 20 марта 2018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415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Кокбастауского сельского округа на 2018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2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6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7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20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473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Куренбельского сельского округа на 2018 год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6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0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1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2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20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53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2018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1"/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3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5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6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от 20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592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Кызыларыкского сельского округа на 2018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5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9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0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653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Мынбулакского сельского округа на 2018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0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3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4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5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20 марта 2018 годаПриложение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711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Нурлыкентского сельского округа на 2018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4"/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7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8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9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24-3 от 20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 от 25 декабря 2017 года</w:t>
            </w:r>
          </w:p>
        </w:tc>
      </w:tr>
    </w:tbl>
    <w:bookmarkStart w:name="z769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2018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8"/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1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2"/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районов (городов областного 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3"/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