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8e9a" w14:textId="5038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Жуалынского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 апреля 2018 года № 25-4. Зарегистрировано Департаментом юстиции Жамбылской области 17 апреля 2018 года № 3788. Утратило силу решением маслихата Жуалынского района Жамбылской области от 28 апреля 2023 года № 2-13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Жуалынского района Жамбылской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Жуалынский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Жуалынского районного маслихата.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Жуалынского районного маслихата от 30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Жуалынского района".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"Жаңа өмір" - "Новая жизнь" от 18 апреля 2017 года).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Жуалынского районного маслихата Далбаева Ерисбека Камбарбековича.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25-4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Жуалынского района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Жуалынского района"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маслихата Жуалынского района" (далее – служащие корпуса "Б").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маслихата Жуалынского района.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организазионном и правовом подразделение аппарата Жуалынского районного маслихата в течение трех лет со дня завершения оценки.</w:t>
      </w:r>
    </w:p>
    <w:bookmarkEnd w:id="25"/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организазионное и правовое подразделение аппарата Жуалынского районного маслихата не позднее 2 рабочих дней выносит его на рассмотрение Комиссии.</w:t>
      </w:r>
    </w:p>
    <w:bookmarkEnd w:id="57"/>
    <w:bookmarkStart w:name="z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организазионное и правовое подразделение аппарата Жуалынского районного маслихата не позднее 2 рабочих дней выносит его на рассмотрение Комиссии.</w:t>
      </w:r>
    </w:p>
    <w:bookmarkEnd w:id="64"/>
    <w:bookmarkStart w:name="z8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Аппарат маслихата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Жуалынского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bookmarkEnd w:id="88"/>
    <w:bookmarkStart w:name="z11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p>
      <w:pPr>
        <w:spacing w:after="0"/>
        <w:ind w:left="0"/>
        <w:jc w:val="both"/>
      </w:pPr>
      <w:bookmarkStart w:name="z111" w:id="9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___________________________________________________________________год (период, на который составляется индивидуальный план)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маслихата Жуалынского района</w:t>
            </w:r>
          </w:p>
        </w:tc>
      </w:tr>
    </w:tbl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2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5"/>
    <w:p>
      <w:pPr>
        <w:spacing w:after="0"/>
        <w:ind w:left="0"/>
        <w:jc w:val="both"/>
      </w:pPr>
      <w:bookmarkStart w:name="z130" w:id="9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 (Ф.И.О., должность оцениваемого лица)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 (оцениваемый период)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оценки _____________________________________________________________ (неудовлетворительно, удовлетворительно, эффективно, превосходно)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Жуалынского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 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</w:t>
      </w:r>
    </w:p>
    <w:bookmarkStart w:name="z1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</w:tr>
    </w:tbl>
    <w:bookmarkStart w:name="z17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аппарата,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аппарата);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Жуалынского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9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82"/>
    <w:p>
      <w:pPr>
        <w:spacing w:after="0"/>
        <w:ind w:left="0"/>
        <w:jc w:val="both"/>
      </w:pPr>
      <w:bookmarkStart w:name="z293" w:id="1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 (наименование государственного органа)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 Дата: 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 Дата: 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 Дата: _________________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