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710c" w14:textId="6557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20 декабря 2017 года № 20-3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18 мая 2018 года № 27-3. Зарегистрировано Департаментом юстиции Жамбылской области 22 мая 2018 года № 3821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районном бюджете на 2018 – 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3641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өмір"-"Новая жизнь" от 29 декабря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"9 123 667" заменить цифрами "9 518 915";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"7 965 812" заменить цифрами "8 361 060";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"9 148 762" заменить цифрами "9 544 010".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маслихата№ 27-3 от 18 мая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маслихата№ 20-3 от 20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"/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9 518 915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1 113 354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705 888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701 888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доходов государственных предприятий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8 361 060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8 361 060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8 361 060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625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9544010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6146506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4629543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-53 370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7"/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27-3 от 18 мая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20-3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27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2018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870"/>
        <w:gridCol w:w="1385"/>
        <w:gridCol w:w="1545"/>
        <w:gridCol w:w="1628"/>
        <w:gridCol w:w="961"/>
        <w:gridCol w:w="961"/>
        <w:gridCol w:w="1021"/>
        <w:gridCol w:w="961"/>
        <w:gridCol w:w="962"/>
      </w:tblGrid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4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сельской местности"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 "Организация водоснабжения населенных пунктов"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 "Обеспечение санитарии населенных пунктов"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"Благоустройство и озеленение населенных пунктов"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  <w:bookmarkEnd w:id="45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  <w:bookmarkEnd w:id="46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47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