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1cf2" w14:textId="49f1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25 декабря 2017 года № 21-3 "О бюджетах сельских округов Жуалынского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25 мая 2018 года № 28-3. Зарегистрировано Департаментом юстиции Жамбылской области 1 июня 2018 года № 3840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Жуалынского района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3657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9 января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Аппарат акима село Б. Момышулы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"271 713" заменить цифрами "275 893";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"220 169" заменить цифрами "224 349";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"271 713" заменить цифрами "275 893".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"86 675" заменить цифрами "88 923";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"79 533" заменить цифрами "81 781";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"86 675" заменить цифрами "88 923".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"73 665" заменить цифрами "75 380";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"68 408" заменить цифрами "70 123";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"73 665" заменить цифрами "75 380".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1.8 Карасазский сельский округ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"86 215" заменить цифрами "87 312";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"79 843" заменить цифрами "80 940";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"86 215" заменить цифрами "87 312".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Мынбулакский сельский округ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"52 329" заменить цифрами "52 106";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"46 600" заменить цифрами "46 377";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"52 329" заменить цифрами "52 106".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Шакпакский сельский округ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"80 092" заменить цифрами "77 391";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"73 994" заменить цифрами "71 293";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"80 092" заменить цифрами "77 391".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Э.Мамедова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К.Бегалиев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28-3 от 25 мая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21-3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Б.Момышулы на 2018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275 893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28-3 от 25 мая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21-3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11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2018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28-3 от 25 мая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21-3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17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2018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районов (городов областного значения)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19"/>
        <w:gridCol w:w="1415"/>
        <w:gridCol w:w="1415"/>
        <w:gridCol w:w="6082"/>
        <w:gridCol w:w="2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28-3 от 25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21-3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23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2018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6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28-3 от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21-3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29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2018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5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28-3 от 25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21-3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35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2018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28-3 от 25 мая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21-3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41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2018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11"/>
        <w:gridCol w:w="653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27"/>
        <w:gridCol w:w="1215"/>
        <w:gridCol w:w="187"/>
        <w:gridCol w:w="1403"/>
        <w:gridCol w:w="6028"/>
        <w:gridCol w:w="23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0"/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