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db9e" w14:textId="614d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Жуалынского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17 мая 2018 года № 280. Зарегистрировано Департаментом юстиции Жамбылской области 6 июня 2018 года № 3853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Жуалынского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акима села Б.Момышулы и сельских округов.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Жуалынского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2018 года №280 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Жуалынского района признанных утратившими силу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 утверждении Положения коммунального государственного учреждения" аппарат акима села Б.Момышулы Жуалынского района Жамбылской области" от 25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№403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№2331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 октября 2014 года).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"Об утверждении Положения коммунального государственного учреждения" аппарат акима Аксайского сельского округа Жуалынского района Жамбылской области" от 23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№562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№2487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 февраля 2015 года).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"Об утверждении Положения коммунального государственного учреждения" аппарат акима Актюбинского сельского округа Жуалынского района Жамбылской области" от 10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№505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№2419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11 декабря 2014 года).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"Об утверждении Положения коммунального государственного учреждения" аппарат акима Боралдайского сельского округа Жуалынского района Жамбылской области" от 10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№455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№2377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ноября 2014 года).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"Об утверждении Положения коммунального государственного учреждения" аппарат акима Биликольского сельского округа Жуалынского района Жамбылской области"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№567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№2479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января 2015 года).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"Об утверждении Положения коммунального государственного учреждения" аппарат акима Жетитобинского сельского округа Жуалынского района Жамбылской области" от 10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№460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№2376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ноября 2014 года).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"Об утверждении Положения коммунального государственного учреждения" аппарат акима Кокбастауского сельского округа Жуалынского района Жамбылской области" от 18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№75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№2572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марта 2015 года).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"Об утверждении Положения коммунального государственного учреждения" аппарат акима Куренбельского сельского округа Жуалынского района Жамбылской области" от 10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№457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№2367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ноября 2014 года).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"Об утверждении Положения коммунального государственного учреждения" аппарат акима Карасазского сельского округа Жуалынского района Жамбылской области" от 10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№453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№2366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ноября 2014 года).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"Об утверждении Положения коммунального государственного учреждения" аппарат акима Кызыларыкского сельского округа Жуалынского района Жамбылской области"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№584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№2484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03 февраля 2015 года).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"Об утверждении Положения коммунального государственного учреждения" аппарат акима Кошкаратинского сельского округа Жуалынского района Жамбылской области" от 18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№76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№2568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марта 2015 года).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"Об утверждении Положения коммунального государственного учреждения" аппарат акима Нурлыкентского сельского округа Жуалынского района Жамбылской области"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№568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№2489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 февраля 2015 года).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"Об утверждении Положения коммунального государственного учреждения" аппарат акима Мынбулакского сельского округа Жуалынского района Жамбылской области" от 10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№508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№2423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11 декабря 2014 года).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"Об утверждении Положения коммунального государственного учреждения" аппарат акима Шакпакского сельского округа Жуалынского района Жамбылской области" от 10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№452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№2364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11 ноября 2014 года).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