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adf4a" w14:textId="9cadf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собрания местного сообщества сельских округов Жуалынского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29 июня 2018 года № 29-3. Зарегистрировано Департаментом юстиции Жамбылской области 13 июля 2018 года № 3908. Утратило силу решением Жуалынского районного маслихата Жамбылской области от 11 декабря 2023 года № 12-6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Жуалынского районного маслихата Жамбылской области от 11.12.2023 </w:t>
      </w:r>
      <w:r>
        <w:rPr>
          <w:rFonts w:ascii="Times New Roman"/>
          <w:b w:val="false"/>
          <w:i w:val="false"/>
          <w:color w:val="ff0000"/>
          <w:sz w:val="28"/>
        </w:rPr>
        <w:t>№ 12-6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тексте документа сохранена пунктуация и орфография оригинала.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3-1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приказом Министра национальной экономики Республики Казахстан от 7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регламента собрания местного сообщества"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15630</w:t>
      </w:r>
      <w:r>
        <w:rPr>
          <w:rFonts w:ascii="Times New Roman"/>
          <w:b w:val="false"/>
          <w:i w:val="false"/>
          <w:color w:val="000000"/>
          <w:sz w:val="28"/>
        </w:rPr>
        <w:t>) Жуалынский районный маслихат 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 сельских округов Жуалынского района.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административно-территориальных структур, социально-экономическому развитию территорий, бюджета и местных налогов по защите прав граждан.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для города районного значения, сельского округа с численностью населения более двух тысяч человек со дня официального опубликования, для сельских округов и сел с численностью населения две тысячи и менее человек c 1 января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Мамедова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29-3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собрания местного сообщества сельских округов Жуалынского района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– в редакции решения Жуалынского районного маслихата Жамбылской области от 29.09.2021 </w:t>
      </w:r>
      <w:r>
        <w:rPr>
          <w:rFonts w:ascii="Times New Roman"/>
          <w:b w:val="false"/>
          <w:i w:val="false"/>
          <w:color w:val="ff0000"/>
          <w:sz w:val="28"/>
        </w:rPr>
        <w:t>№ 13-7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собрания местного сообщества на территории Жуалынского района (далее - Регламент) разработан в соответствии с пунктом 3-1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(далее – Закон) и приказом Министра национальной экономики Республики Казахстан от 7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регламента собрания местного сообщества"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15630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которые используются в настоящем Регламенте: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собрание местного сообщества (далее – собрание) –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вопросы местного значения – вопросы деятельности района, сельского округа и поселка,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местное самоуправление – деятельность, осуществляемая населением непосредственно, а также через маслихат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 Законом, иными нормативными правовыми актами;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член собрания местного сообщества – представитель местного сообщества, делегированный сходом местного сообщества, в решении текущих вопросов местного значения в пределах и порядке, установленных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Регламент собрания утверждается Жуалынским районным маслихатом.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созыва собрания местного сообщества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Собрание проводится по текущим вопросам местного значения: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села, сельского округа (далее – сельский округ) и отчета об исполнении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сельского округа по управлению коммунальной собственностью сельского округа (коммунальной собственностью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Жуалынского района кандидатур на должность акима сельского округа для дальнейшего внесения в Жуалынскую районную территориальную избирательную комиссию для регистрации в качестве кандидата в акимы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Собрание может созываться акимом сельского округа самостоятельно либо по инициативе не менее десяти процентов членов собрания, делегированных сходом местного сообщества (далее – члены собрания), но не реже одного раза в квартал.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Инициаторы собрания в произвольной форме письменно обращаются к акиму с указанием повестки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подпунктом 4-3)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началом созыва собрания аппаратом акима проводится регистрация присутствующих членов собрания,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 собрания считается состоявшимся при участии в нем не менее половины членов собрания.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Созыв собрания открывается акимом или уполномоченным 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ведения созыва собрания открытым голосованием избираются председатель и секретарь собрания.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Повестка дня собрания формируется аппаратом акима сельского округа на основе предложений, вносимых членами собрания, акимом соответствующей территории.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повестку дня включаются вопросы о ходе и (или) исполнения решений, принятых на предыдущих созывах собрании. Повестка дня созыва собрания может быть дополнена и изменена при ее обсуждении.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утверждается собранием.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созыв собрания могут приглашаться депутаты Жуалынского районного маслихата, представители аппарата акима Жуалынского района,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Регламент выступлений на созывах собрании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bookmarkStart w:name="z5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</w:t>
      </w:r>
    </w:p>
    <w:bookmarkEnd w:id="6"/>
    <w:bookmarkStart w:name="z5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собрания может объявлять перерывы по собственной инициативе или по мотивированному предложению членов собрания.</w:t>
      </w:r>
    </w:p>
    <w:bookmarkEnd w:id="7"/>
    <w:bookmarkStart w:name="z5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bookmarkEnd w:id="8"/>
    <w:bookmarkStart w:name="z6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принятия решений собранием местного сообщества</w:t>
      </w:r>
    </w:p>
    <w:bookmarkEnd w:id="9"/>
    <w:bookmarkStart w:name="z6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Собрание в рамках своих полномочий принимает решения большинством голосов присутствующих на созыве членов собрания.</w:t>
      </w:r>
    </w:p>
    <w:bookmarkEnd w:id="10"/>
    <w:bookmarkStart w:name="z6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11"/>
    <w:bookmarkStart w:name="z6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12"/>
    <w:bookmarkStart w:name="z6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13"/>
    <w:bookmarkStart w:name="z6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14"/>
    <w:bookmarkStart w:name="z6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15"/>
    <w:bookmarkStart w:name="z6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16"/>
    <w:bookmarkStart w:name="z6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17"/>
    <w:bookmarkStart w:name="z6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сельского округа, за исключением случаев, когда протокол содержит решение собрания местного сообщества об инициировании вопроса о прекращении полномочий акима сельского округа.</w:t>
      </w:r>
    </w:p>
    <w:bookmarkEnd w:id="18"/>
    <w:bookmarkStart w:name="z7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Жуалынский районный маслихат.</w:t>
      </w:r>
    </w:p>
    <w:bookmarkEnd w:id="19"/>
    <w:bookmarkStart w:name="z7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Решения, принятые собранием, рассматриваются акимом сельского округа в срок не более пяти рабочих дней.</w:t>
      </w:r>
    </w:p>
    <w:bookmarkEnd w:id="20"/>
    <w:bookmarkStart w:name="z7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Акимы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главой 2 настоящего Регламента.</w:t>
      </w:r>
    </w:p>
    <w:bookmarkEnd w:id="21"/>
    <w:bookmarkStart w:name="z7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сельского округа, вопрос разрешается акимом района после его предварительного обсуждения на заседании районного маслихата.</w:t>
      </w:r>
    </w:p>
    <w:bookmarkEnd w:id="22"/>
    <w:bookmarkStart w:name="z7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Результаты рассмотрения акимом сельского округа решений собрания доводятся аппаратом акима сельского округа до членов собрания в течение пяти рабочих дней.</w:t>
      </w:r>
    </w:p>
    <w:bookmarkEnd w:id="23"/>
    <w:bookmarkStart w:name="z7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собрании и одобренных акимом сельского округа.</w:t>
      </w:r>
    </w:p>
    <w:bookmarkEnd w:id="24"/>
    <w:bookmarkStart w:name="z7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Решения, принятые на созыве собрания, распространяются аппаратом акима сельского округа через средства массовой информации или иными способами.</w:t>
      </w:r>
    </w:p>
    <w:bookmarkEnd w:id="25"/>
    <w:bookmarkStart w:name="z7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Контроль за исполнением решений собрания местного сообщества</w:t>
      </w:r>
    </w:p>
    <w:bookmarkEnd w:id="26"/>
    <w:bookmarkStart w:name="z7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 собрании регулярно заслушиваются информации лиц ответственных за исполнение решений собрания.</w:t>
      </w:r>
    </w:p>
    <w:bookmarkEnd w:id="27"/>
    <w:bookmarkStart w:name="z7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собрания.</w:t>
      </w:r>
    </w:p>
    <w:bookmarkEnd w:id="28"/>
    <w:bookmarkStart w:name="z8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акимом района или вышестоящим руководством соответствующих должностных лиц.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