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97c9" w14:textId="07b9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2017 года № 20-3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14 ноября 2018 года № 33-2. Зарегистрировано Департаментом юстиции Жамбылской области 19 ноября 2018 года № 3981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29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"9 556 243" заменить цифрами "9 579 210";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"1 123 354" заменить цифрами "1 170 458";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"10 702" заменить цифрами "8 488";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"33 799" заменить цифрами "11 876";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"9 581 338" заменить цифрами "9 604 305";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33-2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20-3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9 579 210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1 170 458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465"/>
        <w:gridCol w:w="5567"/>
        <w:gridCol w:w="5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-53 370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Наименование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