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a80b" w14:textId="258a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21 декабря 2018 года № 36-3. Зарегистрировано Департаментом юстиции Жамбылской области 25 декабря 2018 года № 4056.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13 704 593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1 325 967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26 748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19 021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12 332 857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13 765 226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39 966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66 084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26 118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-100 893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100 893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66 084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26 118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60 927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Жуалынского районного маслихата Жамбылской области от 14.03.2019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29.03.2019 </w:t>
      </w:r>
      <w:r>
        <w:rPr>
          <w:rFonts w:ascii="Times New Roman"/>
          <w:b w:val="false"/>
          <w:i w:val="false"/>
          <w:color w:val="000000"/>
          <w:sz w:val="28"/>
        </w:rPr>
        <w:t>№ 42-6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04.05.2019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24.07.2019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23.10.2019 </w:t>
      </w:r>
      <w:r>
        <w:rPr>
          <w:rFonts w:ascii="Times New Roman"/>
          <w:b w:val="false"/>
          <w:i w:val="false"/>
          <w:color w:val="000000"/>
          <w:sz w:val="28"/>
        </w:rPr>
        <w:t>№ 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20.11.2019 </w:t>
      </w:r>
      <w:r>
        <w:rPr>
          <w:rFonts w:ascii="Times New Roman"/>
          <w:b w:val="false"/>
          <w:i w:val="false"/>
          <w:color w:val="000000"/>
          <w:sz w:val="28"/>
        </w:rPr>
        <w:t>№ 54-2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20.12.2019 </w:t>
      </w:r>
      <w:r>
        <w:rPr>
          <w:rFonts w:ascii="Times New Roman"/>
          <w:b w:val="false"/>
          <w:i w:val="false"/>
          <w:color w:val="000000"/>
          <w:sz w:val="28"/>
        </w:rPr>
        <w:t>№ 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2019-2021 годы норматив отчислений в областной бюджет по индивидуальному подоходному налогу и социальному налогу в размере 50 процентов.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предаваемые из районного бюджета в бюджет сельских округов в сумме 1 040 769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Актюбинский сельский округ – 64 598 тыс.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Аксайский сельский округ – 95 525 тыс.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акима село Б.Момышулы – 265 576 тыс.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Боралдайский сельский округ – 60 172 тыс.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Жетитюбинский сельский округ – 54 197 тыс.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Кокбастауский сельский округ – 82 494 тыс.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Куренбельский сельский округ – 46 121 тыс.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Карасазский сельский округ – 85 064 тыс.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Кызыларыкский сельский округ – 83 960 тыс.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Мынбулакский сельский округ – 39 258 тыс.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Нурлыкентский сельский округ – 74 619 тыс.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Шакпакский сельский округ – 89 185 тыс.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трасферты предаваемые из областного бюджета в бюджет сельских округов на внедрение програмного обеспечения "е-Халық", распределение которых определяются на основании постановления акимата Жуалынского района.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районном бюджете на 2019 год предусмотреть бюджетам округов и аппарат акима село Б. Момышулы целевые трансферты на развитие, распределение которых определяются на основании постановления акимата Жуалынкого района: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Ремонт здании аппаратов акимов сельских округов;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Дошкольное воспитание и обучение и организация медицинского обслуживания в организациях дошкольного воспитания и обучения;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водоснабжения населенных пунктов;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санитарии населенных пунктов;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 и озеленение населенных пунктов;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Освещение улиц населенных пунктов;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автомобильных дорог в городах районного значения, поселках, селах, сельских округах.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2019 год предусмотреть средства на выплату надбавки к заработной плате специалистам образования, социального обеспечения и культуры, финансируемых из районного бюджета, работающих в сельских населенных пунктах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 не подлежащих секвестру в процессе исполнения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каждого сельского округа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районные целевые трансферты передаваемые органам местного самоуправления для реализации функций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районного местного исполнительного органа в сумме 19 908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Жуалынского районного маслихата Жамбылской области от 23.10.2019 </w:t>
      </w:r>
      <w:r>
        <w:rPr>
          <w:rFonts w:ascii="Times New Roman"/>
          <w:b w:val="false"/>
          <w:i w:val="false"/>
          <w:color w:val="000000"/>
          <w:sz w:val="28"/>
        </w:rPr>
        <w:t>№ 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Кожанов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 от 21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Жуалынского районного маслихата Жамбылской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13 704 593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12 332 857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12 332 857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12 332 857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13 765 226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 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22248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6982007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2 566 751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1 855 479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1 855 479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Наименование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21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26118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 от 21 декабря 2018 года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51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11 595 785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1 286 230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900 180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895 680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10 270 467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10 270 467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10 270 467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11595785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52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7481097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375"/>
        <w:gridCol w:w="375"/>
        <w:gridCol w:w="6870"/>
        <w:gridCol w:w="29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2572"/>
        <w:gridCol w:w="2572"/>
        <w:gridCol w:w="3140"/>
        <w:gridCol w:w="2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 от 21 декабря 2018 года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54"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10 755 475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1 327 630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930 180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925 680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9 386 757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9 386 757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9 386 757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55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6878391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339"/>
        <w:gridCol w:w="1541"/>
        <w:gridCol w:w="6198"/>
        <w:gridCol w:w="26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2572"/>
        <w:gridCol w:w="2572"/>
        <w:gridCol w:w="3140"/>
        <w:gridCol w:w="21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56"/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 от 21 декабря 2018 года</w:t>
            </w:r>
          </w:p>
        </w:tc>
      </w:tr>
    </w:tbl>
    <w:bookmarkStart w:name="z8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бюджета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"Общеобразовательное обучение"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"Государственная адресная социальная помощь"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 от 21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Жуалынского районного маслихата Жамбылской области от 20.12.2019 </w:t>
      </w:r>
      <w:r>
        <w:rPr>
          <w:rFonts w:ascii="Times New Roman"/>
          <w:b w:val="false"/>
          <w:i w:val="false"/>
          <w:color w:val="ff0000"/>
          <w:sz w:val="28"/>
        </w:rPr>
        <w:t>№ 57-4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2029"/>
        <w:gridCol w:w="1502"/>
        <w:gridCol w:w="1675"/>
        <w:gridCol w:w="1766"/>
        <w:gridCol w:w="1042"/>
        <w:gridCol w:w="1108"/>
        <w:gridCol w:w="1043"/>
        <w:gridCol w:w="1043"/>
      </w:tblGrid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013.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"Обеспечение санитарии населенных пунктов"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 от 21 декабря 2018 года</w:t>
            </w:r>
          </w:p>
        </w:tc>
      </w:tr>
    </w:tbl>
    <w:bookmarkStart w:name="z9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Районные целевые трансферты передаваемые органам местного самоуправления для реализации функций местного самоуправления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6719"/>
        <w:gridCol w:w="4057"/>
      </w:tblGrid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Биликульского сельского округа Жуалынского района Жамбылской области"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