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6e37" w14:textId="ecf6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Б. Момышулы Жуалынского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декабря 2018 года № 37-2. Зарегистрировано Департаментом юстиции Жамбылской области 29 декабря 2018 года № 4080.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сельских бюджетов села Б. Момышулы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1.1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села Б. Момышулы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431 285 тысяч тенге, в том числе по: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61 986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369 254 тысяч теңге;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442 300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-11 015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11 015 тысяч тенге: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92 832 тысяч тенге, в том числе по: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3 251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89 549 тысяч теңге;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93 395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-563 тысяч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563 тысяч тенге: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146 201 тысяч тенге, в том числе по: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6 459 тысяч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139 740 тысяч теңге;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147 452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-1 251 тысяч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1 251 тысяч тенге: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110 362 тысяч тенге, в том числе по: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4 027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106 321 тысяч теңге;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110 715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-353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 тысяч тенге: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Жетитюбинский сельский округ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110 069 тысяч тенге, в том числе по: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4 468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2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105 601 тысяч теңге;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111 890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-1 821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1 821 тысяч тенге: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Кокбастауский сельский округ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132 813 тысяч тенге, в том числе по: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5 622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127 191 тысяч теңге;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133 170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-357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тысяч тенге: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Куренбельский сельский округ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67 877 тысяч тенге, в том числе по: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3 380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64 473 тысяч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68 385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-713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Карасазский сельский округ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133 009 тысяч тенге, в том числе по: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7 157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125 844 тысяч теңге;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134 670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-1 661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1 661 тысяч тенге: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Кызыларыкский сельский округ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103 926 тысяч тенге, в том числе по: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3 614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99 321 тысяч теңге;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103 891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-954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954 тысяч тенге: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77 415 тысяч тенге, в том числе по: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7 626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69 787 тысяч теңге;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78 505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-1 090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1 090 тысяч тенге: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Нурлыкентский сельский округ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117 691 тысяч тенге, в том числе по: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8 170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109 519 тысяч теңге;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118 977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-1 286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1 286 тысяч тенге: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121 555 тысяч тенге, в том числе по: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5 247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116 304 тысяч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122 526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-971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971 тысяч тенге: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15.05.2019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26.07.2019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29.10.2019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предусмотреть средства на выплату надбавки в размере 25 процентов работающим в сельских населенных пунктах, финансируемых из бюджета в 2019 году специалистам социального обеспечения, образования, культуры и спорта и тарифной ставки по сравнению со ставками специалистов, занимающихся этими видами деятельности в городских условиях.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на 2019 год в сельских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сельских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140"/>
        <w:gridCol w:w="276"/>
        <w:gridCol w:w="10"/>
        <w:gridCol w:w="286"/>
        <w:gridCol w:w="5244"/>
        <w:gridCol w:w="50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399"/>
        <w:gridCol w:w="399"/>
        <w:gridCol w:w="2324"/>
        <w:gridCol w:w="63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Наименование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2021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340"/>
        <w:gridCol w:w="340"/>
        <w:gridCol w:w="6231"/>
        <w:gridCol w:w="3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502"/>
        <w:gridCol w:w="512"/>
        <w:gridCol w:w="2921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308"/>
        <w:gridCol w:w="308"/>
        <w:gridCol w:w="5638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435"/>
        <w:gridCol w:w="435"/>
        <w:gridCol w:w="2531"/>
        <w:gridCol w:w="5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5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503"/>
        <w:gridCol w:w="503"/>
        <w:gridCol w:w="2923"/>
        <w:gridCol w:w="48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6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65"/>
        <w:gridCol w:w="8"/>
        <w:gridCol w:w="5902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2"/>
        <w:gridCol w:w="6804"/>
        <w:gridCol w:w="2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503"/>
        <w:gridCol w:w="503"/>
        <w:gridCol w:w="2923"/>
        <w:gridCol w:w="48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2021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49.07.2019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290"/>
        <w:gridCol w:w="290"/>
        <w:gridCol w:w="5304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25 493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2021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Жуалынского районного маслихата Жамбылской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26.07.2019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27.11.2019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5 719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318"/>
        <w:gridCol w:w="318"/>
        <w:gridCol w:w="5826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bookmarkStart w:name="z31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сельских бюджетных программ не подлежащих секвестру в процессе исполнения бюджета на 2019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от 26 декабря 2018 года</w:t>
            </w:r>
          </w:p>
        </w:tc>
      </w:tr>
    </w:tbl>
    <w:bookmarkStart w:name="z32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сельского местного исполнительного органа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4402"/>
        <w:gridCol w:w="4174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Б. Момышулы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Жетитюбинский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Куренбельский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Мыңбулакский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