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7ac22" w14:textId="5e7ac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переулка села Нурлыкент Нурлыкентского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Нурлыкентского сельского округа Жуалынского района Жамбылской области от 17 января 2018 года №3. Зарегистрировано Департаментом юстиции Жамбылской области 1 февраля 2018 года № 3692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подпункта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на основании заключения ономастической комиссии при акимате Жамбылской области проведенное 24 ноября 2017 года, а также с учетом мнения населения соответствующей территории, аким Нурлыкентского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в Нурлыкентском селськом округе переулок Больничный распложенный в селе Нурлыкент на улицу Тұран.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главного специалиста аппарата акима Нурлыкентского сельского округа Танатова Батыржана Орынбасаровича.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календерных дней после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Нурлыкентского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К. Хайралапов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