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7bef" w14:textId="f967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Куркуреусу Актюбинского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Актюбинского сельского округа Жуалынского района Жамбылской области от 3 января 2018 года № 1. Зарегистрировано Департаментом юстиции Жамбылской области 16 января 2018 года № 3677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Актюбинского сельского округа ПРИНЯЛ РЕШЕНИЕ: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Вокзальная села Куркуреусу Актюбинского сельского округа на улицу Сулусай;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Актюбинского сельского округа Камалова Исабека Кобейсиновича.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Актюбинского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Заппаров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