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5522" w14:textId="38f5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26 декабря 2017 года № 26-2 "О бюджете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26 марта 2018 года № 29-7. Зарегистрировано Департаментом юстиции Жамбылской области 28 марта 2018 года № 3758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Кордайского районного маслихата от 13 марта </w:t>
      </w:r>
      <w:r>
        <w:rPr>
          <w:rFonts w:ascii="Times New Roman"/>
          <w:b w:val="false"/>
          <w:i w:val="false"/>
          <w:color w:val="000000"/>
          <w:sz w:val="28"/>
        </w:rPr>
        <w:t>№28-2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Кордайского районного маслихата от 21 декабря №25-3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№3735</w:t>
      </w:r>
      <w:r>
        <w:rPr>
          <w:rFonts w:ascii="Times New Roman"/>
          <w:b w:val="false"/>
          <w:i w:val="false"/>
          <w:color w:val="000000"/>
          <w:sz w:val="28"/>
        </w:rPr>
        <w:t>) Кордайский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№3661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января 2018 года в районной газете "Қордай шамшырағы" -"Кордайский маяк")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"782 035" заменить цифрами "1 593 022";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"325 014" заменить цифрами "326 242";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"29" заменить цифрами "97 777";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"456 992" заменить цифрами "1 169 003";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"782 035" заменить цифрами "1 593 022".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и публикацию его в интернет – ресурсе возложить на постоянную комиссию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№26-2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2018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№26-2</w:t>
            </w:r>
          </w:p>
        </w:tc>
      </w:tr>
    </w:tbl>
    <w:bookmarkStart w:name="z10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2018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№26-2</w:t>
            </w:r>
          </w:p>
        </w:tc>
      </w:tr>
    </w:tbl>
    <w:bookmarkStart w:name="z19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2018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5"/>
        <w:gridCol w:w="616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№26-2</w:t>
            </w:r>
          </w:p>
        </w:tc>
      </w:tr>
    </w:tbl>
    <w:bookmarkStart w:name="z27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2018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5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9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№26-2</w:t>
            </w:r>
          </w:p>
        </w:tc>
      </w:tr>
    </w:tbl>
    <w:bookmarkStart w:name="z35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2018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2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2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3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№26-2</w:t>
            </w:r>
          </w:p>
        </w:tc>
      </w:tr>
    </w:tbl>
    <w:bookmarkStart w:name="z44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2018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9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№26-2</w:t>
            </w:r>
          </w:p>
        </w:tc>
      </w:tr>
    </w:tbl>
    <w:bookmarkStart w:name="z52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2018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6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№26-2</w:t>
            </w:r>
          </w:p>
        </w:tc>
      </w:tr>
    </w:tbl>
    <w:bookmarkStart w:name="z61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2018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3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0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0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№26-2</w:t>
            </w:r>
          </w:p>
        </w:tc>
      </w:tr>
    </w:tbl>
    <w:bookmarkStart w:name="z694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2018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0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3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3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№26-2</w:t>
            </w:r>
          </w:p>
        </w:tc>
      </w:tr>
    </w:tbl>
    <w:bookmarkStart w:name="z775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2018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1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6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58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59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6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7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9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0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2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3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№26-2</w:t>
            </w:r>
          </w:p>
        </w:tc>
      </w:tr>
    </w:tbl>
    <w:bookmarkStart w:name="z860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2018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8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3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3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4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6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7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9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0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№26-2</w:t>
            </w:r>
          </w:p>
        </w:tc>
      </w:tr>
    </w:tbl>
    <w:bookmarkStart w:name="z945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2018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0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3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6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№26-2</w:t>
            </w:r>
          </w:p>
        </w:tc>
      </w:tr>
    </w:tbl>
    <w:bookmarkStart w:name="z1029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2018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7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3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7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8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0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1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3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4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№26-2</w:t>
            </w:r>
          </w:p>
        </w:tc>
      </w:tr>
    </w:tbl>
    <w:bookmarkStart w:name="z1114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2018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3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8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5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№26-2</w:t>
            </w:r>
          </w:p>
        </w:tc>
      </w:tr>
    </w:tbl>
    <w:bookmarkStart w:name="z1197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2018 год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1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3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5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1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2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4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5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7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8"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№29-7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№26-2</w:t>
            </w:r>
          </w:p>
        </w:tc>
      </w:tr>
    </w:tbl>
    <w:bookmarkStart w:name="z1281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2018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8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4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2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7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4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