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3e31" w14:textId="f803e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маслихата Кордайского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13 марта 2018 года. Зарегистрировано Департаментом юстиции Жамбылской области 13 марта 2018 года № 3764. Утратило силу решением Кордайского районного маслихата Жамбылской области от 5 мая 2023 года № 2-5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05.05.2023 </w:t>
      </w:r>
      <w:r>
        <w:rPr>
          <w:rFonts w:ascii="Times New Roman"/>
          <w:b w:val="false"/>
          <w:i w:val="false"/>
          <w:color w:val="ff0000"/>
          <w:sz w:val="28"/>
        </w:rPr>
        <w:t>№ 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тексте документа сохранена пунктуация и орфография оригинала.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 xml:space="preserve">) Кордайский районный маслихат РЕШИЛ: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маслихата Кордайского района.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Кордайского районного маслихата от 13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Кордайского района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№3410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"Қордай шамшырағы"-"Кордайский маяк" от 3 мая 2017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районного маслихата Б.Туткабаева.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 Кипчакбаева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Кордайского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№28-3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маслихата Кордайского района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маслихата Кордайского района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Основные понятия, используемые в настоящей Методике: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 которому оцениваемый служащий находится в прямом подчинении;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учреждения "Аппарат Кордайского районного маслихата" либо, исходя из специфики деятельности служащего корпуса "Б",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руководителя аппарата районного маслихата в течение трех лет со дня завершения оценки.</w:t>
      </w:r>
    </w:p>
    <w:bookmarkEnd w:id="26"/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КЦИ являются: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аппарата районного маслихата.</w:t>
      </w:r>
    </w:p>
    <w:bookmarkEnd w:id="40"/>
    <w:bookmarkStart w:name="z4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Оценочный лист направляется на доработку в случае недостаточности либо недостоверности подтверждающих достижения КЦИ фактов.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аппарата районного маслихата не позднее 2 рабочих дней выносит его на рассмотрение Комиссии.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10. 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руководитель аппарата районного маслихата не позднее 2 рабочих дней выносит его на рассмотрение Комиссии. 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аппарата районного маслихата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 аппарата районного маслихата. Секретарь Комиссии не принимает участие в голосовании.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Секретарь Комиссии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аппарата районного маслихата предоставляет на заседание Комиссии следующие документы: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аппарата районного маслихата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районного маслихата и двумя другими служащими государственного органа.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Отказ служащего корпуса "Б" от ознакомления не является препятствием для внесения результатов оценки в его послужной список. 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руководителем аппарата районного маслихата результаты оценки служащему корпуса "Б" направляются посредством интранет-портала государственных органов.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0"/>
    <w:p>
      <w:pPr>
        <w:spacing w:after="0"/>
        <w:ind w:left="0"/>
        <w:jc w:val="both"/>
      </w:pPr>
      <w:bookmarkStart w:name="z100" w:id="9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маслихата 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должность оцениваемого лица)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(оцениваемый период)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достигнут/Результат не достигнут</w:t>
            </w:r>
          </w:p>
          <w:bookmarkEnd w:id="101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4" w:id="102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________________________________________________________________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(неудовлетворительно, удовлетворительно, эффективно, превосходно)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38" w:id="107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18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22"/>
    <w:bookmarkStart w:name="z18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3"/>
    <w:bookmarkStart w:name="z18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24"/>
    <w:bookmarkStart w:name="z18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5"/>
    <w:bookmarkStart w:name="z18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26"/>
    <w:bookmarkStart w:name="z18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33"/>
    <w:bookmarkStart w:name="z19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34"/>
    <w:bookmarkStart w:name="z19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5"/>
    <w:bookmarkStart w:name="z19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 Дата: _________________</w:t>
      </w:r>
    </w:p>
    <w:bookmarkEnd w:id="136"/>
    <w:bookmarkStart w:name="z19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7"/>
    <w:bookmarkStart w:name="z19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 Дата: _________________</w:t>
      </w:r>
    </w:p>
    <w:bookmarkEnd w:id="138"/>
    <w:bookmarkStart w:name="z20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39"/>
    <w:bookmarkStart w:name="z20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____________________________________ Дата: __________________</w:t>
      </w:r>
    </w:p>
    <w:bookmarkEnd w:id="140"/>
    <w:bookmarkStart w:name="z20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