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d0c84" w14:textId="96d0c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по Кордайскому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26 марта 2018 года № 29-8. Зарегистрировано Департаментом юстиции Жамбылской области 11 апреля 2018 года № 3784. Утратило силу решением Кордайского районного маслихата Жамбылской области от 25 декабря 2020 года № 80-15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Кордайского районного маслихата Жамбылской области от 25.12.2021 </w:t>
      </w:r>
      <w:r>
        <w:rPr>
          <w:rFonts w:ascii="Times New Roman"/>
          <w:b w:val="false"/>
          <w:i w:val="false"/>
          <w:color w:val="ff0000"/>
          <w:sz w:val="28"/>
        </w:rPr>
        <w:t>№ 80-15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Кордайский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единые ставки фиксированного налога на единицу объекта налогообложения в месяц для всех налогоплательщиков, осуществляющих деятельность на территории Кордайского района.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решение Кордайского районного маслихата четвертого созыва от 4 ноября 2011 года </w:t>
      </w:r>
      <w:r>
        <w:rPr>
          <w:rFonts w:ascii="Times New Roman"/>
          <w:b w:val="false"/>
          <w:i w:val="false"/>
          <w:color w:val="000000"/>
          <w:sz w:val="28"/>
        </w:rPr>
        <w:t>№42-3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единых ставок фиксированного налога"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№6-5-130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районной газете "Қордай шамшырағы" – "Кордайский маяк" от 23 ноября 2011 года) и решение Кордайского районного маслихата пятого созыва от 15 мая 2015 года "О внесении изменений в решение Кордайского районного маслихата от 4 ноября 2011 года №42-3 "Об установлении единых ставок фиксированного налога"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№2678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районной газете "Қордай шамшырағы" – "Кордайский маяк" от 20 июня 2015 года).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экономики, финансов, бюджета, развития местного самоуправления, индустриально-инновационного развития, развития региона, транспорта и связи, малого и среднего бизнеса.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Т.Апаева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№29-8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на единицу объекта налогообложения в месяц для всех налогоплательщиков, осуществляющих деятельность на территории Кордайского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2"/>
        <w:gridCol w:w="6097"/>
        <w:gridCol w:w="4701"/>
      </w:tblGrid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ставок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Обменный пункт уполномоченной организации, расположенный в специальной зоне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