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ffed" w14:textId="b5bf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22 мая 2018 года № 31-2. Зарегистрировано Департаментом юстиции Жамбылской области 23 мая 2018 года № 3823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шамшырағы"-"Кордайский маяк" от 27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"15 133 590" заменить цифрами "16 380 061";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"1 850 719" заменить цифрами "1 980 719";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"36 208" заменить цифрами "37 433";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"60 080" заменить цифрами "81 061";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"13 186 583" заменить цифрами "14 280 848";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"15 353 702" заменить цифрами "16 600 173".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на 2018 год трансферты, передаваемые из районного бюджета в бюджеты аппарата акима района в городе, города районного значения, поселка, села, сельского округа в размере 28 357 тысяч тенге и определить на основании постановления акимата Кордайского района".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Сидоренко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25-3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14280848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14280848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14280848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16600173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10617799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7507762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2012-20180годы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3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0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-116602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5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мая 2018 года № 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25-3</w:t>
            </w:r>
          </w:p>
        </w:tc>
      </w:tr>
    </w:tbl>
    <w:bookmarkStart w:name="z2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2018-2020 годы по программам в разрезе сельских округов</w:t>
      </w:r>
    </w:p>
    <w:bookmarkEnd w:id="52"/>
    <w:bookmarkStart w:name="z2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1207"/>
        <w:gridCol w:w="1207"/>
        <w:gridCol w:w="1207"/>
        <w:gridCol w:w="1176"/>
        <w:gridCol w:w="1177"/>
        <w:gridCol w:w="1177"/>
        <w:gridCol w:w="1104"/>
        <w:gridCol w:w="1104"/>
        <w:gridCol w:w="1104"/>
      </w:tblGrid>
      <w:tr>
        <w:trPr>
          <w:trHeight w:val="30" w:hRule="atLeast"/>
        </w:trPr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5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55"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56"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57"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8"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