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e793" w14:textId="781e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21 декабря 2017 года №25-3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4 сентября 2018 года № 36-2. Зарегистрировано Департаментом юстиции Жамбылской области 7 сентября 2018 года № 3937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25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№18-3 "Об областном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№3933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"Қордай шамшырағы"-"Кордайский маяк" от 27 декабря 2017 года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"16 380 061" заменить цифрами "16 536 937";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"14 275 000" заменить цифрами "14 431 876";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"16 600 173" заменить цифрами "16 757 049".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Уменьшить на 2018 год целевые текущие трансферты, передаваемые из районного бюджета в бюджеты аппарата акима района в городе, города районного значения, поселка, села, сельского округа в размере 2 764 тысяч тенге и определить на основании постановления акимата Кордайского района".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Жатқанбай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04 сентября 2018 года №36-2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№25-3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16536937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14431876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14431876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14431876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951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8"/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16757049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10564305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7089983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 являющихся получателями государственной адресной социальной помощи телевизионными абонентскими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2012-20180годы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санитарии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значения, поселков и иных сельских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8"/>
        <w:gridCol w:w="386"/>
        <w:gridCol w:w="1758"/>
        <w:gridCol w:w="5180"/>
        <w:gridCol w:w="2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277"/>
        <w:gridCol w:w="1259"/>
        <w:gridCol w:w="4292"/>
        <w:gridCol w:w="5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5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2"/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сентября 2018 года №36-2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25-3</w:t>
            </w:r>
          </w:p>
        </w:tc>
      </w:tr>
    </w:tbl>
    <w:bookmarkStart w:name="z28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2018-2020 годы по программам в разрезе сельских округов</w:t>
      </w:r>
    </w:p>
    <w:bookmarkEnd w:id="49"/>
    <w:bookmarkStart w:name="z2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951"/>
        <w:gridCol w:w="951"/>
        <w:gridCol w:w="951"/>
        <w:gridCol w:w="869"/>
        <w:gridCol w:w="927"/>
        <w:gridCol w:w="927"/>
        <w:gridCol w:w="927"/>
        <w:gridCol w:w="870"/>
        <w:gridCol w:w="870"/>
        <w:gridCol w:w="870"/>
        <w:gridCol w:w="870"/>
        <w:gridCol w:w="870"/>
      </w:tblGrid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  <w:bookmarkEnd w:id="51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  <w:bookmarkEnd w:id="5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  <w:bookmarkEnd w:id="53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  <w:bookmarkEnd w:id="54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5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