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1648" w14:textId="93b1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2017 года № 26-2 "О бюджете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12 сентября 2018 года № 37-2. Зарегистрировано Департаментом юстиции Жамбылской области 18 сентября 2018 года № 3950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Кордайского районного маслихата от 4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№36-2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21 декабря 2017 года №25-3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№3937</w:t>
      </w:r>
      <w:r>
        <w:rPr>
          <w:rFonts w:ascii="Times New Roman"/>
          <w:b w:val="false"/>
          <w:i w:val="false"/>
          <w:color w:val="000000"/>
          <w:sz w:val="28"/>
        </w:rPr>
        <w:t xml:space="preserve">)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районной газете "Қордай шамшырағы" -"Кордайский маяк")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"1 647 108" заменить цифрами "1 673 805";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"351 971" заменить цифрами "381 432";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"1 197 360" заменить цифрами "1 194 596";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"1 647 108" заменить цифрами "1 673 805".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и публикацию его в интернет – ресурсе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Айткулова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5"/>
        <w:gridCol w:w="1437"/>
        <w:gridCol w:w="1437"/>
        <w:gridCol w:w="617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10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18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39"/>
        <w:gridCol w:w="613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355"/>
        <w:gridCol w:w="47"/>
        <w:gridCol w:w="2403"/>
        <w:gridCol w:w="4585"/>
        <w:gridCol w:w="1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27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2"/>
        <w:gridCol w:w="1437"/>
        <w:gridCol w:w="6173"/>
        <w:gridCol w:w="2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35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2018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44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2018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9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0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52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7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1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2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6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61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2018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1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69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2018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22"/>
        <w:gridCol w:w="1437"/>
        <w:gridCol w:w="1437"/>
        <w:gridCol w:w="617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77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2018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2"/>
        <w:gridCol w:w="5990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0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3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85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2018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4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4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6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94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2018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5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6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7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0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102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2018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2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9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2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3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4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5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6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7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8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9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111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2018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4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6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7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8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9"/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0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1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2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3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119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2018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0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7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8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9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1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2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3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4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6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7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сентября 2018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№26-2</w:t>
            </w:r>
          </w:p>
        </w:tc>
      </w:tr>
    </w:tbl>
    <w:bookmarkStart w:name="z1279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2018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1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3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