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638f" w14:textId="9156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Кордайского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26 декабря 2018 года № 43-2. Зарегистрировано Департаментом юстиции Жамбылской области 28 декабря 2018 года № 4073.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Кордайский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Аухаттинский сельский округ на 2019 год: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49 868 тысячи тенге, в том числе: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18 901 тысячи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 тысячи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30 690 тысячи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54 473 тысячи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-4 605 тысячи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4 605 тысячи тенге.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Беткайнарский сельский округ на 2019 год: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38 753 тысячи тенге, в том числе: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13 023 тысячи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тысячи тенге;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25 630 тысячи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–41 531 тысячи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-2 778 тысячи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2 778 тысячи тенге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Жамбылский сельский округ на 2019 год: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42 752 тысячи тенге, в том числе: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8 785 тысячи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тысячи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33 867 тысячи тенге;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–48 952 тысячи тенге;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-6 200 тысячи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6 200 тысячи тенге 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Какпатаский сельский округ на 2019 год: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120 544 тысячи тенге, в том числе: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71 279 тысячи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тысячи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49 165 тысячи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121 911 тысячи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-1 367 тысячи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1 367 тысячи тенге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Каракемерский сельский округ на 2019 год: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71 104 тысячи тенге, в том числе: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9 978 тысячи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тысячи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61 026 тысячи тенге;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–72 986 тысячи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-1 882 тысячи тенге;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1 882 тысячи тенге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Карасайский сельский округ на 2019 год: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61 831 тысячи тенге, в том числе: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4 701 тысячи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тысячи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57 017 тысячи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–63 357 тысячи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-1 526 тысячи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1 526 тысячи тенге 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Карасуйский сельский округ на 2019 год: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72 908 тысячи тенге, в том числе: 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12 712 тысячи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тысячи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60 196 тысячи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76 520 тысячи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-3 612 тысячи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3 612 тысячи тенге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Касыкский сельский округ на 2019 год: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75 113 тысячи тенге, в том числе: 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9 515 тысячи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тысячи тенге;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65 498 тысячи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75 023 тысячи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-3 403 тысячи тенге;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3 403 тысячи тенге 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Кененский сельский округ на 2019 год: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33 368 тысячи тенге, в том числе: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6 162 тысячи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тысячи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27 156 тысячи тенге;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–34 143 тысячи тенге;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-775 тысячи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775 тысячи тенге 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Кордайский сельский округ на 2019 год: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873 311 тысячи тенге, в том числе: 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238 031 тысячи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тысячи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635 080 тысячи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872 535 тысячи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-15 927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15 927 тысячи тенге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Масанчинский сельский округ на 2019 год: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240 353 тысячи тенге, в том числе: 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40 751 тысячи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199 452 тысячи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259 856 тысячи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-19 503 тысячи тенге;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19 503 тысячи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Ногайбайский сельский округ на 2019 год: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62 259 тысячи тенге, в том числе: 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6 376 тысячи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тысячи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55 883 тысячи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65 130 тысячи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-2 871 тысячи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2 871 тысячи тенге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Отарский сельский округ на 2019 год: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224 074 тысячи тенге, в том числе: 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22 170 тысячи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тысячи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201 899 тысячи тенге;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229 667 тысячи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-5 593 тысячи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5 593 тысячи тенге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Сарыбулакский сельский округ на 2019 год: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143 089 тысячи тенге, в том числе: 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12 161 тысячи тенге;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 тысячи тенге;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130 782 тысячи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146 524 тысячи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-3 435 тысячи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3 435 тысячи тенге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Сортобинский сельский округ на 2019 год: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265 540 тысячи тенге, в том числе: 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54 389 тысячи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тысячи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211 001 тысячи тенге;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282 887 тысячи тенге;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-17 347 тысячи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17 347 тысячи тенге 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Степновский сельский округ на 2019 год: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43 286 тысячи тенге, в том числе: 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9 328 тысячи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тысячи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33 858 тысячи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–45 339 тысячи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тысячи тенге;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-2 053 тысячи тенге;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2 053 тысячи тенге.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Кордайского районного маслихата Жамбылской области от 05.04.2019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22.05.2019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30.07.2019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25.10.2019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28.11.2019 </w:t>
      </w:r>
      <w:r>
        <w:rPr>
          <w:rFonts w:ascii="Times New Roman"/>
          <w:b w:val="false"/>
          <w:i w:val="false"/>
          <w:color w:val="000000"/>
          <w:sz w:val="28"/>
        </w:rPr>
        <w:t>№ 60-2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районного бюджета в бюджет сельских округов на 2019 год установить в размере 435 828 тысяч тенге, в том числе: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Аухатинский сельский округ – 25 007 тысячи тенге;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 – 20 717 тысячи тенге;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25 364 тысячи тенге;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Какпатаский сельский округ – 20 734 тысячи тенге;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20 128 тысячи тенге;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– 22 161 тысячи тенге;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Карасуйский сельский округ – 23 444 тысячи тенге;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 – 21 529 тысячи тенге;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 – 16 039 тысячи тенге;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69 280 тысячи тенге;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31 670 тысячи тенге;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 – 15 692 тысячи тенге;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 – 32 184 тысячи тенге;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27 903 тысячи тенге;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 сельский округ – 38 132 тысячи тенге;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25 844 тысячи тенге;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сельских территорий" от 8 июля 2005 года установить надбавку в 2019-2021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ветеринарии финансируемых из районного бюджета.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текущих целевых трансфертов, трансфертов на развитие передаваемых из областного, районного бюджета в бюджет акима города районного значения, села, поселка и сельского округа на 2019 год в том числе на оплату услуг по обслуживанию информационной системы "Е-Халық" установлен в размере 9 456 тысяч тенге.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местных бюджетных программ, не подлежащих секвестру в процессе исполнения бюджета акима города районного значения, села, поселка и сельского округа на 2019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Джинлир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Кордайского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Кордайского районного маслихата Жамбылской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60-2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689"/>
        <w:gridCol w:w="259"/>
        <w:gridCol w:w="3336"/>
        <w:gridCol w:w="1267"/>
        <w:gridCol w:w="906"/>
        <w:gridCol w:w="906"/>
        <w:gridCol w:w="906"/>
        <w:gridCol w:w="1051"/>
        <w:gridCol w:w="907"/>
        <w:gridCol w:w="907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2 418 153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72 908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538 262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330 173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310 771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1 878 200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1 878 200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1 878 200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79"/>
        <w:gridCol w:w="579"/>
        <w:gridCol w:w="2490"/>
        <w:gridCol w:w="1343"/>
        <w:gridCol w:w="961"/>
        <w:gridCol w:w="961"/>
        <w:gridCol w:w="961"/>
        <w:gridCol w:w="1114"/>
        <w:gridCol w:w="962"/>
        <w:gridCol w:w="962"/>
        <w:gridCol w:w="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тыс. тенге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438 360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438 360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1 162 846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422 992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422 992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.-92877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.-4605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.-2778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.-6200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.-1367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.-1882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.-1526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.-3612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.-3403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.-19503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.-2871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.-5593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.-3435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.-2053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26 декабря 2018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12"/>
        <w:gridCol w:w="458"/>
        <w:gridCol w:w="1308"/>
        <w:gridCol w:w="1984"/>
        <w:gridCol w:w="1476"/>
        <w:gridCol w:w="1476"/>
        <w:gridCol w:w="1476"/>
        <w:gridCol w:w="1476"/>
        <w:gridCol w:w="1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1732045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939"/>
        <w:gridCol w:w="1939"/>
        <w:gridCol w:w="1939"/>
        <w:gridCol w:w="2272"/>
        <w:gridCol w:w="2272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633975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36"/>
        <w:gridCol w:w="736"/>
        <w:gridCol w:w="3161"/>
        <w:gridCol w:w="1510"/>
        <w:gridCol w:w="1123"/>
        <w:gridCol w:w="1123"/>
        <w:gridCol w:w="1123"/>
        <w:gridCol w:w="1123"/>
        <w:gridCol w:w="1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902142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902142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939"/>
        <w:gridCol w:w="1939"/>
        <w:gridCol w:w="1939"/>
        <w:gridCol w:w="2272"/>
        <w:gridCol w:w="2272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633975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26 декабря 2018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12"/>
        <w:gridCol w:w="458"/>
        <w:gridCol w:w="1308"/>
        <w:gridCol w:w="1984"/>
        <w:gridCol w:w="1476"/>
        <w:gridCol w:w="1476"/>
        <w:gridCol w:w="1476"/>
        <w:gridCol w:w="1476"/>
        <w:gridCol w:w="1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тыс. тенге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1807546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1427158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1427158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1427158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939"/>
        <w:gridCol w:w="1939"/>
        <w:gridCol w:w="1939"/>
        <w:gridCol w:w="2272"/>
        <w:gridCol w:w="2272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659498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165171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165171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36"/>
        <w:gridCol w:w="736"/>
        <w:gridCol w:w="3161"/>
        <w:gridCol w:w="1510"/>
        <w:gridCol w:w="1123"/>
        <w:gridCol w:w="1123"/>
        <w:gridCol w:w="1123"/>
        <w:gridCol w:w="1123"/>
        <w:gridCol w:w="1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тыс. тенге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Аухатинский сельский округ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Беткайнарский сельский округ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Какпатаский сельский округ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Дефицит (профицит) бюджета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Финансирование дефицита (использование профицита) бюджета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939"/>
        <w:gridCol w:w="1939"/>
        <w:gridCol w:w="1939"/>
        <w:gridCol w:w="2272"/>
        <w:gridCol w:w="2272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Масанчинский сельский округ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659498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Сортобинский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26 декабря 2018 года</w:t>
            </w:r>
          </w:p>
        </w:tc>
      </w:tr>
    </w:tbl>
    <w:bookmarkStart w:name="z29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9713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