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c22a" w14:textId="fc1c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Кордай Кордайского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Кордайского сельского округа Кордайского района Жамбылской области от 2 июля 2018 года № 237. Зарегистрировано Департаментом юстиции Жамбылской области 17 июля 2018 года № 3914.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19 апреля 2018 года и с учетом мнения населения соответствующей территории аким Кордайского сельского округа РЕШИЛ: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на казахском языке, текст на русском языке не меняется решением акима Кордайского сельского округа Кордайского района Жамбылской области от 11.12.2018 </w:t>
      </w:r>
      <w:r>
        <w:rPr>
          <w:rFonts w:ascii="Times New Roman"/>
          <w:b w:val="false"/>
          <w:i w:val="false"/>
          <w:color w:val="000000"/>
          <w:sz w:val="28"/>
        </w:rPr>
        <w:t>№ 710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селе Кордай, Кордайского сельского округа: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Украинская – Тараз;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8 марта - Балдәурен;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Спортивная – Шымбұлақ.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Сахатов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