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9488" w14:textId="0939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Жамбыл Жамбылского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Кордайского района Жамбылской области от 29 мая 2018 года № 38. Зарегистрировано Департаментом юстиции Жамбылской области 14 июня 2018 года № 3865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 аким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Жамбыл Жамбылского сельского округа: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40 лет Победы - Сарыарка;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 - Жетысу.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Жамбылского сельского округа К. Кичкенбаева.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Жексембеков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