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96f6" w14:textId="b459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Сортобе Сортобинского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Сортобинского сельского округа Кордайского района Жамбылской области от 29 мая 2018 года № 43. Зарегистрировано Департаментом юстиции Жамбылской области 15 июня 2018 года № 3868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оснований заключения ономастической комиссии при акимате Жамбылской области от 19 апреля 2018 года и с учетом мнения населения соответствующей территории, аким сельского округа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Мира села Сортобе Сортобинского сельского округа на улицу Алмалы.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возложиить на заместителя акима Сортобинского сельского округа Гарова Мадый Багиевича.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И.Буларов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