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cd41" w14:textId="3decd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21 декабря 2017 года № 22-3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14 марта 2018 года № 25-2. Зарегистрировано Департаментом юстиции Жамбылской области 16 марта 2018 года № 3740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№21-2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5 марта 2018 года "О внесении изменений в решение Жамбылского областного маслихата от 11 декабря 2017 года №18-3 "Об областном бюджете на 2018-2020 годы"(зарегистрировано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№3726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№22-3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№3640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10 января 2018 года в газете "Меркі тынысы-Меркенский вестник")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"10 772 566" заменить цифрами "10 908 457";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"1 114 057" заменить цифрами "1 133 922";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"7 000" заменить цифрами "7 135";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"63 314" заменить цифрами "43 314";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"9 588 195" заменить цифрами "9 724 086";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"10 772 566" заменить цифрами "11 020 321";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"-56 081" заменить цифрами "-167 945";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"56 081" заменить цифрами "167 945";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–цифры "0" заменить цифрами "111 864";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решения возложить на постоянную комиссию шестого созыва районного маслихата по вопросам социально-экономического, финансов, бюджету и налогам, местного самоуправления и индустриально-инновационного развития.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К.Кемелбаев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2018 года №25-2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№22-3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841"/>
        <w:gridCol w:w="841"/>
        <w:gridCol w:w="5674"/>
        <w:gridCol w:w="41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"/>
        </w:tc>
        <w:tc>
          <w:tcPr>
            <w:tcW w:w="4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10908457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1133922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9724086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9701529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9701529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30"/>
        <w:gridCol w:w="1230"/>
        <w:gridCol w:w="6089"/>
        <w:gridCol w:w="2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"/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11020321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6945668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5258445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4986467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"Развитие регионов"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для компенсации бюджетных бюджетов в связи с изменениями законодательства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"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"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-167945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