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ccab" w14:textId="3dfc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Меркенского района от 14 декабря 2017 года № 355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Меркенского района Жамбылской области от 30 марта 2018 года № 116. Зарегистрировано Департаментом юстиции Жамбылской области 12 апреля 2018 года № 3785. Утратило силу постановлением акимата Меркенского района Жамбылской области от 20 мая 2019 года № 164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Меркенского района Жамбылской области от 20.05.2019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2016года "О занятости населения" акимат Меркенского района ПОСТАНОВЛЯЕТ: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Меркенского района от 14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3667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"Меркі ақиқат" 24 января 2018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Касым Марат Жарылкасынулы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Умирбеков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116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организаций установленные квоты рабочих мест для инвалидов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4157"/>
        <w:gridCol w:w="1788"/>
        <w:gridCol w:w="2369"/>
        <w:gridCol w:w="3359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списочная численности работников)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Установленной квоты без учета рабочих мест на тяжелых работах, вредными, опасными условиями труда (человек)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"Сыпатай Батыр"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"Олжа"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7 имени А. Тургымбаева" отдела образования акимата Меркенского 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22" отдела образования акимата Меркенского 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14 имени М. Жысбаева" отдела образования акимата Меркенского 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12 имени Қ. Сарымолдаева" отдела образования акимата Меркенского 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16" отдела образования акимата Меркенского 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