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c5d7" w14:textId="c43c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2017 года №22-3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22 мая 2018 года № 28-4. Зарегистрировано Департаментом юстиции Жамбылской области 23 мая 2018 года № 3824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мая 2018 года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3819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газете "Меркі тынысы-Меркенский вестник")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"10 908 457" заменить цифрами "11 703 989";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"1 133 922" заменить цифрами "1 207 479";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"7 135" заменить цифрами "7 755";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"43 314" заменить цифрами "41 694";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"9 724 086" заменить цифрами "10 447 061";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"11 020 321" заменить цифрами "11 815 853";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 № 28-4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7338386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2"/>
        <w:gridCol w:w="2995"/>
        <w:gridCol w:w="3397"/>
        <w:gridCol w:w="4571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03"/>
        <w:gridCol w:w="503"/>
        <w:gridCol w:w="2287"/>
        <w:gridCol w:w="7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