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f67bd" w14:textId="40f67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Меркенского районного маслихата от 25 декабря 2017 года №23-2 "О бюджете сельских округов Меркенского района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Меркенского районного маслихата Жамбылской области от 28 мая 2018 года № 29-2. Зарегистрировано Департаментом юстиции Жамбылской области 1 июня 2018 года № 3845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 В тексте документа сохранена пунктуация и орфография оригинала.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на основании решения Меркенского районного маслихата </w:t>
      </w:r>
      <w:r>
        <w:rPr>
          <w:rFonts w:ascii="Times New Roman"/>
          <w:b w:val="false"/>
          <w:i w:val="false"/>
          <w:color w:val="000000"/>
          <w:sz w:val="28"/>
        </w:rPr>
        <w:t>№28-4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22 мая 2018 года "О внесении изменений в решение Меркенского районного маслихата от 21 декабря 2017 года №22-3 "Об районном бюджете на 2018-2020 годы"(зарегистрировано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№3824</w:t>
      </w:r>
      <w:r>
        <w:rPr>
          <w:rFonts w:ascii="Times New Roman"/>
          <w:b w:val="false"/>
          <w:i w:val="false"/>
          <w:color w:val="000000"/>
          <w:sz w:val="28"/>
        </w:rPr>
        <w:t>) районный маслихат РЕШИЛ: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Меркенского районного маслихата от 25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№23-2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сельских округов Меркенского района на 2018-2020 годы"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№3652</w:t>
      </w:r>
      <w:r>
        <w:rPr>
          <w:rFonts w:ascii="Times New Roman"/>
          <w:b w:val="false"/>
          <w:i w:val="false"/>
          <w:color w:val="000000"/>
          <w:sz w:val="28"/>
        </w:rPr>
        <w:t>) следующие изменения: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 Актоганский сельский округ: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"62677" заменить цифрами "76477";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"2738" заменить цифрами "2938";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"59231" заменить цифрами "72831";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"62677" заменить цифрами "76477".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1.2 Жамбылский сельский округ: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"136255" заменить цифрами "138181";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"14065" заменить цифрами "15524";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"112975" заменить цифрами "113442";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"136255" заменить цифрами "138181".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1.3 Меркенский сельский округ: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"420996" заменить цифрами "400506";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"58392" заменить цифрами "71932";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"349057" заменить цифрами "315027";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"420996" заменить цифрами "400506".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1.4 Сарымолдаевский сельский округ: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"147993" заменить цифрами "150485";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"14932" заменить цифрами "15607";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"126268" заменить цифрами "128085";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"147993" заменить цифрами "150485".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1.5 Ойталский сельский округ: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"94043" заменить цифрами "94360";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"16586" заменить цифрами "18118";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"69492" заменить цифрами "68277";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"94043" заменить цифрами "94360".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1.6 Т.Рыскуловский сельский округ: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"39747" заменить цифрами "39989";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"4100" заменить цифрами "4300";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"35454" заменить цифрами "35496";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"39747" заменить цифрами "39989".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1.7 Таттинский сельский округ: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"56627" заменить цифрами "57008";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"3100" заменить цифрами "3380";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"53527" заменить цифрами "53628";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"56627" заменить цифрами "57008".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1.8 Акаралский сельский округ: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"43483" заменить цифрами "44398";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"1773" заменить цифрами "2073";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"41226" заменить цифрами "41841";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"43483" заменить цифрами "44398".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1.9 Суратский сельский округ: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"46951" заменить цифрами "48165";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"43664" заменить цифрами "44878";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"46951" заменить цифрами "48165".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1.10 Жанатоганский сельский округ:</w:t>
      </w:r>
    </w:p>
    <w:bookmarkEnd w:id="66"/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67"/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"48670" заменить цифрами "48975";</w:t>
      </w:r>
    </w:p>
    <w:bookmarkEnd w:id="68"/>
    <w:bookmarkStart w:name="z7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"3448" заменить цифрами "3648";</w:t>
      </w:r>
    </w:p>
    <w:bookmarkEnd w:id="69"/>
    <w:bookmarkStart w:name="z7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"45140" заменить цифрами "45245";</w:t>
      </w:r>
    </w:p>
    <w:bookmarkEnd w:id="70"/>
    <w:bookmarkStart w:name="z7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71"/>
    <w:bookmarkStart w:name="z7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"48670" заменить цифрами "48975".</w:t>
      </w:r>
    </w:p>
    <w:bookmarkEnd w:id="72"/>
    <w:bookmarkStart w:name="z7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1.11 Андас батырский сельский округ:</w:t>
      </w:r>
    </w:p>
    <w:bookmarkEnd w:id="73"/>
    <w:bookmarkStart w:name="z7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74"/>
    <w:bookmarkStart w:name="z8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"57310" заменить цифрами "58271";</w:t>
      </w:r>
    </w:p>
    <w:bookmarkEnd w:id="75"/>
    <w:bookmarkStart w:name="z8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"9270" заменить цифрами "10005";</w:t>
      </w:r>
    </w:p>
    <w:bookmarkEnd w:id="76"/>
    <w:bookmarkStart w:name="z8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"45643" заменить цифрами "45869";</w:t>
      </w:r>
    </w:p>
    <w:bookmarkEnd w:id="77"/>
    <w:bookmarkStart w:name="z8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78"/>
    <w:bookmarkStart w:name="z8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"57310" заменить цифрами "58271".</w:t>
      </w:r>
    </w:p>
    <w:bookmarkEnd w:id="79"/>
    <w:bookmarkStart w:name="z8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1.12 Кенеский сельский округ:</w:t>
      </w:r>
    </w:p>
    <w:bookmarkEnd w:id="80"/>
    <w:bookmarkStart w:name="z8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81"/>
    <w:bookmarkStart w:name="z8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"26769" заменить цифрами "28931";</w:t>
      </w:r>
    </w:p>
    <w:bookmarkEnd w:id="82"/>
    <w:bookmarkStart w:name="z8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"1956" заменить цифрами "2156";</w:t>
      </w:r>
    </w:p>
    <w:bookmarkEnd w:id="83"/>
    <w:bookmarkStart w:name="z8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"22548" заменить цифрами "24510";</w:t>
      </w:r>
    </w:p>
    <w:bookmarkEnd w:id="84"/>
    <w:bookmarkStart w:name="z9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85"/>
    <w:bookmarkStart w:name="z9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"26769" заменить цифрами "28931".</w:t>
      </w:r>
    </w:p>
    <w:bookmarkEnd w:id="86"/>
    <w:bookmarkStart w:name="z9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1.13 Акерменский сельский округ:</w:t>
      </w:r>
    </w:p>
    <w:bookmarkEnd w:id="87"/>
    <w:bookmarkStart w:name="z9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88"/>
    <w:bookmarkStart w:name="z9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"52127" заменить цифрами "59289";</w:t>
      </w:r>
    </w:p>
    <w:bookmarkEnd w:id="89"/>
    <w:bookmarkStart w:name="z9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"4400" заменить цифрами "4615";</w:t>
      </w:r>
    </w:p>
    <w:bookmarkEnd w:id="90"/>
    <w:bookmarkStart w:name="z9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"47155" заменить цифрами "54102";</w:t>
      </w:r>
    </w:p>
    <w:bookmarkEnd w:id="91"/>
    <w:bookmarkStart w:name="z9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92"/>
    <w:bookmarkStart w:name="z9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"52127" заменить цифрами "59289".</w:t>
      </w:r>
    </w:p>
    <w:bookmarkEnd w:id="9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возложить на постоянную комиссию шестого созыва районного маслихата по вопросам социально- экономического, финансов, бюджету и налогам, местного самоуправления и индустриально-инновационного развития.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 1 января 2018 года.</w:t>
      </w:r>
    </w:p>
    <w:bookmarkEnd w:id="9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2"/>
        <w:gridCol w:w="4208"/>
      </w:tblGrid>
      <w:tr>
        <w:trPr>
          <w:trHeight w:val="30" w:hRule="atLeast"/>
        </w:trPr>
        <w:tc>
          <w:tcPr>
            <w:tcW w:w="77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Алтынбаев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Ахметжанов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мая 2018 года №29-2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 №23-2</w:t>
            </w:r>
          </w:p>
        </w:tc>
      </w:tr>
    </w:tbl>
    <w:bookmarkStart w:name="z107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Актоганского сельского на 2018 год</w:t>
      </w:r>
    </w:p>
    <w:bookmarkEnd w:id="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7"/>
        <w:gridCol w:w="1528"/>
        <w:gridCol w:w="1528"/>
        <w:gridCol w:w="2802"/>
        <w:gridCol w:w="49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97"/>
        </w:tc>
        <w:tc>
          <w:tcPr>
            <w:tcW w:w="49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8"/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76477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9"/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2938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00"/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О6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1"/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72831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72831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6"/>
        <w:gridCol w:w="1354"/>
        <w:gridCol w:w="1354"/>
        <w:gridCol w:w="6530"/>
        <w:gridCol w:w="206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02"/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3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76477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04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22975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22975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22725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05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17588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17588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13548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06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27461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27461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22536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07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5279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5279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5279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08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годах трансфертов из республиканского бюджета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09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10"/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11"/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12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13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14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мая 2018 года №29-2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 №23-2</w:t>
            </w:r>
          </w:p>
        </w:tc>
      </w:tr>
    </w:tbl>
    <w:bookmarkStart w:name="z183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сельского округа на 2018 год</w:t>
      </w:r>
    </w:p>
    <w:bookmarkEnd w:id="1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1430"/>
        <w:gridCol w:w="1430"/>
        <w:gridCol w:w="2622"/>
        <w:gridCol w:w="53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16"/>
        </w:tc>
        <w:tc>
          <w:tcPr>
            <w:tcW w:w="5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тысяч тенге 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7"/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138181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8"/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15524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12369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10829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19"/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О6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20"/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113442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113442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5992"/>
        <w:gridCol w:w="24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21"/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2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138181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23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29768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29768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28515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24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61926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61926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61926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25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26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27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годах 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28"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29"/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30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31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32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мая 2018 года №29-2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 №23-2</w:t>
            </w:r>
          </w:p>
        </w:tc>
      </w:tr>
    </w:tbl>
    <w:bookmarkStart w:name="z253" w:id="1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Меркенского сельского на 2018 год</w:t>
      </w:r>
    </w:p>
    <w:bookmarkEnd w:id="1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1430"/>
        <w:gridCol w:w="1430"/>
        <w:gridCol w:w="2622"/>
        <w:gridCol w:w="53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34"/>
        </w:tc>
        <w:tc>
          <w:tcPr>
            <w:tcW w:w="5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тысяч тенге 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5"/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400506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6"/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71932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18487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18487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53445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49219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37"/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13547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О6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13547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13547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38"/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315027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315027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8"/>
        <w:gridCol w:w="1316"/>
        <w:gridCol w:w="1316"/>
        <w:gridCol w:w="6347"/>
        <w:gridCol w:w="23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39"/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0"/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400506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41"/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32316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32316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31456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42"/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159151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159151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157055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43"/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73864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73864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52677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9587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44"/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45"/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117361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117361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117361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46"/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15061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15061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годах трансфертов из республиканского бюджета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15061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47"/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48"/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49"/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50"/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51"/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мая 2018 года №29-2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 №23-2</w:t>
            </w:r>
          </w:p>
        </w:tc>
      </w:tr>
    </w:tbl>
    <w:bookmarkStart w:name="z330" w:id="1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Сарымолдаевского сельского на 2018 год</w:t>
      </w:r>
    </w:p>
    <w:bookmarkEnd w:id="1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1430"/>
        <w:gridCol w:w="1430"/>
        <w:gridCol w:w="2622"/>
        <w:gridCol w:w="53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53"/>
        </w:tc>
        <w:tc>
          <w:tcPr>
            <w:tcW w:w="5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4"/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150485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5"/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15607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11707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56"/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6793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О6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6793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6793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57"/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128085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128085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8"/>
        <w:gridCol w:w="1316"/>
        <w:gridCol w:w="1316"/>
        <w:gridCol w:w="6347"/>
        <w:gridCol w:w="23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58"/>
        </w:tc>
        <w:tc>
          <w:tcPr>
            <w:tcW w:w="2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9"/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150485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60"/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34308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34308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30269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4039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61"/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39671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39671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39671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62"/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63"/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64"/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31093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31093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31093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65"/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годах трансфертов из республиканского бюджета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66"/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67"/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68"/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69"/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70"/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мая 2018 года №29-2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 №23-2</w:t>
            </w:r>
          </w:p>
        </w:tc>
      </w:tr>
    </w:tbl>
    <w:bookmarkStart w:name="z404" w:id="1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Ойталского сельского на 2018 год</w:t>
      </w:r>
    </w:p>
    <w:bookmarkEnd w:id="1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7"/>
        <w:gridCol w:w="1528"/>
        <w:gridCol w:w="1528"/>
        <w:gridCol w:w="2802"/>
        <w:gridCol w:w="49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72"/>
        </w:tc>
        <w:tc>
          <w:tcPr>
            <w:tcW w:w="49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тысяч тенге 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3"/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94360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4"/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18118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13898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12232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75"/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7965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О6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7965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7965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76"/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68277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68277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6"/>
        <w:gridCol w:w="1354"/>
        <w:gridCol w:w="1354"/>
        <w:gridCol w:w="6530"/>
        <w:gridCol w:w="206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77"/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8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94360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79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35351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35351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34621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80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37505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37505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33928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3577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81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82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83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6062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6062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6062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84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9372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9372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годах трансфертов из республиканского бюджета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9372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85"/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86"/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87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88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89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мая 2018 года №29-2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 №23-2</w:t>
            </w:r>
          </w:p>
        </w:tc>
      </w:tr>
    </w:tbl>
    <w:bookmarkStart w:name="z479" w:id="1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Т.Рыскуловского сельского на 2018 год</w:t>
      </w:r>
    </w:p>
    <w:bookmarkEnd w:id="1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7"/>
        <w:gridCol w:w="1528"/>
        <w:gridCol w:w="1528"/>
        <w:gridCol w:w="2802"/>
        <w:gridCol w:w="49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91"/>
        </w:tc>
        <w:tc>
          <w:tcPr>
            <w:tcW w:w="49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тысяч тенге 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2"/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39989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3"/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94"/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О6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95"/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35496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35496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96"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7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39989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98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99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200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01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02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03"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04"/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05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06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07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мая 2018 года №29-2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 №23-2</w:t>
            </w:r>
          </w:p>
        </w:tc>
      </w:tr>
    </w:tbl>
    <w:bookmarkStart w:name="z547" w:id="2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Таттинского сельского на 2018 год</w:t>
      </w:r>
    </w:p>
    <w:bookmarkEnd w:id="2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7"/>
        <w:gridCol w:w="1528"/>
        <w:gridCol w:w="1528"/>
        <w:gridCol w:w="2802"/>
        <w:gridCol w:w="491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09"/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тысяч тенге 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0"/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57008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1"/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12"/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53628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53628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6"/>
        <w:gridCol w:w="1354"/>
        <w:gridCol w:w="1354"/>
        <w:gridCol w:w="6530"/>
        <w:gridCol w:w="206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13"/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4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57008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15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17492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17492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17492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16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14998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14998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13558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17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2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218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19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9672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9672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9672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8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20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годах трансфертов из республиканского бюджета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21"/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22"/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0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23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8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24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1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25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мая 2018 года №29-2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 №23-2</w:t>
            </w:r>
          </w:p>
        </w:tc>
      </w:tr>
    </w:tbl>
    <w:bookmarkStart w:name="z617" w:id="2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Акаралского сельского на 2018 год</w:t>
      </w:r>
    </w:p>
    <w:bookmarkEnd w:id="2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7"/>
        <w:gridCol w:w="1528"/>
        <w:gridCol w:w="1528"/>
        <w:gridCol w:w="2802"/>
        <w:gridCol w:w="49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27"/>
        </w:tc>
        <w:tc>
          <w:tcPr>
            <w:tcW w:w="49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тысяч тенге 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2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8"/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44398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4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9"/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1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30"/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О6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4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31"/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41841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41841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6"/>
        <w:gridCol w:w="1354"/>
        <w:gridCol w:w="1354"/>
        <w:gridCol w:w="6530"/>
        <w:gridCol w:w="206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7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32"/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1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3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44398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3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34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18648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18648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18648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6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35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14068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14068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14068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9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36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4344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4344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4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237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7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38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годах трансфертов из республиканского бюджета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2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39"/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6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40"/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9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41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7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42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0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43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мая 2018 года №29-2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 №23-2</w:t>
            </w:r>
          </w:p>
        </w:tc>
      </w:tr>
    </w:tbl>
    <w:bookmarkStart w:name="z686" w:id="2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Суратского сельского на 2018 год</w:t>
      </w:r>
    </w:p>
    <w:bookmarkEnd w:id="2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7"/>
        <w:gridCol w:w="1528"/>
        <w:gridCol w:w="1528"/>
        <w:gridCol w:w="2802"/>
        <w:gridCol w:w="49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7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45"/>
        </w:tc>
        <w:tc>
          <w:tcPr>
            <w:tcW w:w="49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тысяч тенге 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1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6"/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48165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3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7"/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0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48"/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О6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3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49"/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44878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44878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6"/>
        <w:gridCol w:w="1354"/>
        <w:gridCol w:w="1354"/>
        <w:gridCol w:w="6530"/>
        <w:gridCol w:w="206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6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50"/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0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1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48165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2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52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22015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22015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21515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6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53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10223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10223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6606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3617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0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54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6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255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4565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4565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4565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9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56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5357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5357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5357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2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57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годах трансфертов из республиканского бюджета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7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58"/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1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59"/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4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60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2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61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5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62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мая 2018 года №29-2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 №23-2</w:t>
            </w:r>
          </w:p>
        </w:tc>
      </w:tr>
    </w:tbl>
    <w:bookmarkStart w:name="z761" w:id="2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Жанатоганского сельского на 2018 год</w:t>
      </w:r>
    </w:p>
    <w:bookmarkEnd w:id="2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7"/>
        <w:gridCol w:w="1528"/>
        <w:gridCol w:w="1528"/>
        <w:gridCol w:w="2802"/>
        <w:gridCol w:w="49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2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64"/>
        </w:tc>
        <w:tc>
          <w:tcPr>
            <w:tcW w:w="49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тысяч тенге 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6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5"/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48975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8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6"/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3648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5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67"/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О6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8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68"/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45245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45245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6"/>
        <w:gridCol w:w="1354"/>
        <w:gridCol w:w="1354"/>
        <w:gridCol w:w="6530"/>
        <w:gridCol w:w="206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1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69"/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5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0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48975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7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71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20233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20233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19271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1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72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16497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16497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13897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5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73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1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274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3812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3812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3812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4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75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годах трансфертов из республиканского бюджета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9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76"/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3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77"/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6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78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4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79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7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80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мая 2018 года №29-2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 №23-2</w:t>
            </w:r>
          </w:p>
        </w:tc>
      </w:tr>
    </w:tbl>
    <w:bookmarkStart w:name="z833" w:id="2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Андас батырского сельского на 2018 год</w:t>
      </w:r>
    </w:p>
    <w:bookmarkEnd w:id="2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7"/>
        <w:gridCol w:w="1528"/>
        <w:gridCol w:w="1528"/>
        <w:gridCol w:w="2802"/>
        <w:gridCol w:w="49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4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82"/>
        </w:tc>
        <w:tc>
          <w:tcPr>
            <w:tcW w:w="49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тысяч тенге 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8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3"/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58271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0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4"/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10005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7505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6035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7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85"/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О6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0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86"/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45869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45869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6"/>
        <w:gridCol w:w="1354"/>
        <w:gridCol w:w="1354"/>
        <w:gridCol w:w="6530"/>
        <w:gridCol w:w="206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3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87"/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7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8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58271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9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89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2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90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14174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14174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3304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6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91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11222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11222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4296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5425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2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292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5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93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7636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7636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годах трансфертов из республиканского бюджета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7636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0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94"/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4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95"/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7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96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5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97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8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98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мая 2018 года №29-2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 №23-2</w:t>
            </w:r>
          </w:p>
        </w:tc>
      </w:tr>
    </w:tbl>
    <w:bookmarkStart w:name="z904" w:id="2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Кенеского сельского на 2018 год</w:t>
      </w:r>
    </w:p>
    <w:bookmarkEnd w:id="2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7"/>
        <w:gridCol w:w="1528"/>
        <w:gridCol w:w="1528"/>
        <w:gridCol w:w="2802"/>
        <w:gridCol w:w="49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5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00"/>
        </w:tc>
        <w:tc>
          <w:tcPr>
            <w:tcW w:w="49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тысяч тенге 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9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1"/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28931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1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2"/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8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03"/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О6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1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04"/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6"/>
        <w:gridCol w:w="1353"/>
        <w:gridCol w:w="2"/>
        <w:gridCol w:w="1353"/>
        <w:gridCol w:w="6530"/>
        <w:gridCol w:w="206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4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05"/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8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28931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0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0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19984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19984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19604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4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0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9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0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3621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3621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3621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2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1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годах трансфертов из республиканского бюджета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7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11"/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1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12"/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4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13"/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2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14"/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5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15"/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мая 2018 года №29-2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 №23-2</w:t>
            </w:r>
          </w:p>
        </w:tc>
      </w:tr>
    </w:tbl>
    <w:bookmarkStart w:name="z971" w:id="3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Акерменского сельского на 2018 год</w:t>
      </w:r>
    </w:p>
    <w:bookmarkEnd w:id="3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7"/>
        <w:gridCol w:w="1528"/>
        <w:gridCol w:w="1528"/>
        <w:gridCol w:w="2802"/>
        <w:gridCol w:w="49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2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17"/>
        </w:tc>
        <w:tc>
          <w:tcPr>
            <w:tcW w:w="49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тысяч тенге 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6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8"/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59289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8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9"/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4615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5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20"/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О6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8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21"/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54102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54102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54102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6"/>
        <w:gridCol w:w="1354"/>
        <w:gridCol w:w="1354"/>
        <w:gridCol w:w="6530"/>
        <w:gridCol w:w="206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1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22"/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5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3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59289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7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24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17915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17915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17915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0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25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25192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25192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21642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4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26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9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27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3157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3157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3157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2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28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6064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6064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6064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5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29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годах трансфертов из республиканского бюджета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0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30"/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4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31"/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7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32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5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33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8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34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