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b542" w14:textId="becb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2017 года № 22-3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15 августа 2018 года № 31-2. Зарегистрировано Департаментом юстиции Жамбылской области 17 августа 2018 года № 3929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2018 года в газете "Меркі тынысы-Меркенский вестник")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"11 700 729" заменить цифрами "11 723 349";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"10 443 864" заменить цифрами "10 466 421";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"11 812 656" заменить цифрами "11 835 213";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22-3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4"/>
        <w:gridCol w:w="1230"/>
        <w:gridCol w:w="4"/>
        <w:gridCol w:w="1218"/>
        <w:gridCol w:w="7"/>
        <w:gridCol w:w="6091"/>
        <w:gridCol w:w="284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11723349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1207479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641922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637922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10466421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10443864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