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a3dfa" w14:textId="8fa3d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Меркенского районного маслихата от 25 декабря 2017 года №23-2 "О бюджете сельских округов Меркенского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20 августа 2018 года № 32-2. Зарегистрировано Департаментом юстиции Жамбылской области 22 августа 2018 года № 3932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Меркенского районного маслихата № 31-2 от 15 августа 2018 года "О внесении изменений в решение Меркенского районного маслихата от 21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22-3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2018-2020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3929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Меркенского районного маслихата от 25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23-2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сельских округов Меркенского района на 2018-2020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3652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Актоганский сельский округ: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"76 477" заменить цифрами "77 477";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"2 938" заменить цифрами "3 938";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"76 477" заменить цифрами "77 477".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Жамбылский сельский округ: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"138 181" заменить цифрами "193 436";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"15 524" заменить цифрами "18 634";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"113 442" заменить цифрами "165 587";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"138 181" заменить цифрами "193 436".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Меркенский сельский округ: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"400 506" заменить цифрами "490 476";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"315 027" заменить цифрами "404 997";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"400 506" заменить цифрами "490 476".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Сарымолдаевский сельский округ: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"150 486" заменить цифрами "184 101";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"15 607" заменить цифрами "16 607";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"128 085" заменить цифрами "160 701";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"150 485" заменить цифрами "184 101".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Ойталский сельский округ: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"94 360" заменить цифрами "100 296";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"68 277" заменить цифрами "74 213";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"94 360" заменить цифрами "100 296".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Т. Рыскуловский сельский округ: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"39 989" заменить цифрами "51 923";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"35 496" заменить цифрами "47 430";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"39 989" заменить цифрами "51 923".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Таттинский сельский округ: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"57 008" заменить цифрами "50 332";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"53 628" заменить цифрами "46 952";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"57 008" заменить цифрами "50 332".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Акаралский сельский округ: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"44 398" заменить цифрами "55 543";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"41 841" заменить цифрами "52 986";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"44 398" заменить цифрами "55 543".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Суратский сельский округ: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"48 165" заменить цифрами "54 143";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"44 878" заменить цифрами "50 856";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"48 165" заменить цифрами "54 143".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Жанатоганский сельский округ: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"48 975" заменить цифрами "45 728";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"45 245" заменить цифрами "41 998";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"48 975" заменить цифрами "45 728".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Андас батырский сельский округ: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"58 271" заменить цифрами "72 400";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"45 869" заменить цифрами "59 998";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"58 271" заменить цифрами "72 400".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 Акерменский сельский округ: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"59 289" заменить цифрами "55 821";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"54 102" заменить цифрами "50 634";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"59 289" заменить цифрами "55 821".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шестого созыва районного маслихата по вопросам социально- экономического, финансов, бюджету и налогам, местного самоуправления и индустриально-инновационного развития.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2018 года № 32-2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23-2</w:t>
            </w:r>
          </w:p>
        </w:tc>
      </w:tr>
    </w:tbl>
    <w:bookmarkStart w:name="z90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Актоганского сельского округа на 2018 год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4"/>
        <w:gridCol w:w="1354"/>
        <w:gridCol w:w="6516"/>
        <w:gridCol w:w="5"/>
        <w:gridCol w:w="8"/>
        <w:gridCol w:w="20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0"/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7"/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годах трансфертов из республиканского бюджета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2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6"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0"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4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2018 года № 32-2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23-2</w:t>
            </w:r>
          </w:p>
        </w:tc>
      </w:tr>
    </w:tbl>
    <w:bookmarkStart w:name="z164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2018 год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657"/>
        <w:gridCol w:w="982"/>
        <w:gridCol w:w="884"/>
        <w:gridCol w:w="631"/>
        <w:gridCol w:w="13"/>
        <w:gridCol w:w="5748"/>
        <w:gridCol w:w="239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9"/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1"/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6"/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193436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114071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114071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114071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годах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3"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7"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2018 года № 32-2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23-2</w:t>
            </w:r>
          </w:p>
        </w:tc>
      </w:tr>
    </w:tbl>
    <w:bookmarkStart w:name="z236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Меркенского сельского округа на 2018 год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1316"/>
        <w:gridCol w:w="1316"/>
        <w:gridCol w:w="6347"/>
        <w:gridCol w:w="23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6"/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8"/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490476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0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7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0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404997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404997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3"/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5"/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490476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7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41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194582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194582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192486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45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52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56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9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годах трансфертов из республиканского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4"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8"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1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9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2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2018 года № 32-2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23-2</w:t>
            </w:r>
          </w:p>
        </w:tc>
      </w:tr>
    </w:tbl>
    <w:bookmarkStart w:name="z312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Сарымолдаевского сельского на 2018 год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1316"/>
        <w:gridCol w:w="1316"/>
        <w:gridCol w:w="6347"/>
        <w:gridCol w:w="23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7"/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9"/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184101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1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8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1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160701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160701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4"/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6"/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184101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8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2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16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22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25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28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годах трансфертов из республиканского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3"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7"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40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48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51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2018 года № 32-2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23-2</w:t>
            </w:r>
          </w:p>
        </w:tc>
      </w:tr>
    </w:tbl>
    <w:bookmarkStart w:name="z386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Ойталского сельского округа на 2018 год</w:t>
      </w:r>
    </w:p>
    <w:bookmarkEnd w:id="3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606"/>
        <w:gridCol w:w="1241"/>
        <w:gridCol w:w="9"/>
        <w:gridCol w:w="1251"/>
        <w:gridCol w:w="6038"/>
        <w:gridCol w:w="22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6"/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8"/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100296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73"/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5"/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годах трансфертов из республиканского бюджета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0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0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2018 года № 32-2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23-2</w:t>
            </w:r>
          </w:p>
        </w:tc>
      </w:tr>
    </w:tbl>
    <w:bookmarkStart w:name="z460" w:id="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Т. Рыскуловского сельского округа на 2018 год</w:t>
      </w:r>
    </w:p>
    <w:bookmarkEnd w:id="4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659"/>
        <w:gridCol w:w="1350"/>
        <w:gridCol w:w="10"/>
        <w:gridCol w:w="1361"/>
        <w:gridCol w:w="5847"/>
        <w:gridCol w:w="207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25"/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7"/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2"/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4"/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6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2018 года № 32-2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23-2</w:t>
            </w:r>
          </w:p>
        </w:tc>
      </w:tr>
    </w:tbl>
    <w:bookmarkStart w:name="z527" w:id="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Таттинского сельского округа на 2018 год</w:t>
      </w:r>
    </w:p>
    <w:bookmarkEnd w:id="4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1304"/>
        <w:gridCol w:w="409"/>
        <w:gridCol w:w="1291"/>
        <w:gridCol w:w="18"/>
        <w:gridCol w:w="6316"/>
        <w:gridCol w:w="199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86"/>
        </w:tc>
        <w:tc>
          <w:tcPr>
            <w:tcW w:w="1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0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7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00"/>
        </w:tc>
        <w:tc>
          <w:tcPr>
            <w:tcW w:w="1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2"/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годах трансфертов из республиканского бюджета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27"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31"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2018 года № 32-2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23-2</w:t>
            </w:r>
          </w:p>
        </w:tc>
      </w:tr>
    </w:tbl>
    <w:bookmarkStart w:name="z596" w:id="5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Акаралского сельского на 2018 год</w:t>
      </w:r>
    </w:p>
    <w:bookmarkEnd w:id="5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647"/>
        <w:gridCol w:w="967"/>
        <w:gridCol w:w="10"/>
        <w:gridCol w:w="1311"/>
        <w:gridCol w:w="6376"/>
        <w:gridCol w:w="201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50"/>
        </w:tc>
        <w:tc>
          <w:tcPr>
            <w:tcW w:w="2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2"/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67"/>
        </w:tc>
        <w:tc>
          <w:tcPr>
            <w:tcW w:w="2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9"/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55543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18648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18648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18648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25213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25213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25213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годах трансфертов из республиканского бюджета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89"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93"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2018 года № 32-2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23-2</w:t>
            </w:r>
          </w:p>
        </w:tc>
      </w:tr>
    </w:tbl>
    <w:bookmarkStart w:name="z664" w:id="6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Суратского сельского на 2018 год</w:t>
      </w:r>
    </w:p>
    <w:bookmarkEnd w:id="6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3"/>
        <w:gridCol w:w="1353"/>
        <w:gridCol w:w="5"/>
        <w:gridCol w:w="6524"/>
        <w:gridCol w:w="2066"/>
        <w:gridCol w:w="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12"/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4"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6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23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26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29"/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33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4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37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9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41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2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3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47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8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9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50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2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53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4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5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годах трансфертов из республиканского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56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7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59"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1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2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63"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5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66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8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9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0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1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2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3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74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5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6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77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8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9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0"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 2018 года № 32-2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23-2</w:t>
            </w:r>
          </w:p>
        </w:tc>
      </w:tr>
    </w:tbl>
    <w:bookmarkStart w:name="z740" w:id="6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Жанатоганского сельского округа на 2018 год</w:t>
      </w:r>
    </w:p>
    <w:bookmarkEnd w:id="6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2"/>
        <w:gridCol w:w="1346"/>
        <w:gridCol w:w="5"/>
        <w:gridCol w:w="1354"/>
        <w:gridCol w:w="5"/>
        <w:gridCol w:w="6525"/>
        <w:gridCol w:w="20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82"/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4"/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5"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6"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7"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8"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9"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0"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1"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2"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93"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4"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5"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96"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7"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8"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99"/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0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1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годах трансфертов из республиканского бюджета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25"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29"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2018 года № 32-2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23-2</w:t>
            </w:r>
          </w:p>
        </w:tc>
      </w:tr>
    </w:tbl>
    <w:bookmarkStart w:name="z811" w:id="7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Андас батырского сельского округа на 2018 год</w:t>
      </w:r>
    </w:p>
    <w:bookmarkEnd w:id="7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4"/>
        <w:gridCol w:w="1354"/>
        <w:gridCol w:w="6530"/>
        <w:gridCol w:w="20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48"/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0"/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5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6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65"/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7"/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6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7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7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8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8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годах трансфертов из республиканского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90"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94"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9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0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0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 2018 года № 32-2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23-2</w:t>
            </w:r>
          </w:p>
        </w:tc>
      </w:tr>
    </w:tbl>
    <w:bookmarkStart w:name="z881" w:id="8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Акерменского сельского округа на 2018 год</w:t>
      </w:r>
    </w:p>
    <w:bookmarkEnd w:id="8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4"/>
        <w:gridCol w:w="1354"/>
        <w:gridCol w:w="5"/>
        <w:gridCol w:w="6525"/>
        <w:gridCol w:w="20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13"/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5"/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2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2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30"/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3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3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4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4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4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5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годах трансфертов из республиканского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57"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61"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6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7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7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