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9a34" w14:textId="aa89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2017 года № 22-3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4 сентября 2018 года № 33-2. Зарегистрировано Департаментом юстиции Жамбылской области 7 сентября 2018 года № 3934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25 августа 2018 года № 26-2 "О внесении изменений в решение Жамбылского областного маслихата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3933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2018 года в газете "Меркі тынысы-Меркенский вестник")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"11 723 349" заменить цифрами "11 760 198";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"1 207 479" заменить цифрами "1 298 679";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"10 466 421" заменить цифрами "10 412 070";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"11 835 213" заменить цифрами "11 872 062".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2018 года № 33-2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22-3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68"/>
        <w:gridCol w:w="1155"/>
        <w:gridCol w:w="9"/>
        <w:gridCol w:w="9"/>
        <w:gridCol w:w="575"/>
        <w:gridCol w:w="598"/>
        <w:gridCol w:w="27"/>
        <w:gridCol w:w="5784"/>
        <w:gridCol w:w="271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11760198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10412070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10389513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