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17649" w14:textId="8e176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Меркенского районного маслихата от 24 июня 2014 года №30-4 "Об утверждении Положения государственного учреждения "Аппарат Меркенского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12 октября 2018 года № 35-5. Зарегистрировано Департаментом юстиции Жамбылской области 5 ноября 2018 года № 3975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Меркенский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Меркенского районного маслихата от 24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№30-4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"Аппарат Меркенского районного маслихата"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№2281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районной газете "Меркі тынысы–Меркенский вестник" от 05 июля 2014 года).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шестого созыва районного маслихата по вопросам социально-экономического, индустриально –инновационного развития, финансам, бюджету, налогам и местного самоуправления.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