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dd18" w14:textId="f1cd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21 декабря 2017 года № 22-3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27 ноября 2018 года № 36-2. Зарегистрировано Департаментом юстиции Жамбылской области 30 ноября 2018 года № 4002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22-3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3640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10 января 2018 года в газете "Меркі тынысы-Меркенский вестник") следующие изменения: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"11 760 198" заменить цифрами "11 937 617";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"1 298 679" заменить цифрами "1 259 621";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"7 755" заменить цифрами "10 358";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"41 694" заменить цифрами "32 727";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"10 412 070" заменить цифрами "10 634 911";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"11 872 062" заменить цифрами "12 049 481";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"56 081" заменить цифрами "55 346";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"76 482" заменить цифрами "75 747";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"-167 945" заменить цифрами "-167 210";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"167 945" заменить цифрами "167 210";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"76 482" заменить цифрами "75 747".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районного маслихата по вопросам социально- экономического, финансов, бюджету и налогам, местного самоуправления и индустриально-инновационного развития.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2018 года № 36-2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22-3</w:t>
            </w:r>
          </w:p>
        </w:tc>
      </w:tr>
    </w:tbl>
    <w:bookmarkStart w:name="z4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11937617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10634911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10603040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12049481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7869425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5857273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5575180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"Развитие регионов"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для компенсации бюджетных бюджетов в связи с изменениями законодательства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554"/>
        <w:gridCol w:w="2523"/>
        <w:gridCol w:w="8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7"/>
        <w:gridCol w:w="1948"/>
        <w:gridCol w:w="3148"/>
        <w:gridCol w:w="3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-167210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