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e223" w14:textId="020e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Меркенского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28 декабря 2018 года № 40-2. Зарегистрировано Департаментом юстиции Жамбылской области 29 декабря 2018 года № 4081.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Меркенский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сельских округов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2019 год в следующих объемах: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Актоганский сельский округ: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46 414 тысяч тенге, в том числе: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5 616 тысяч тенге;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тысяч тенге;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40 777 тысяч тенге;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46 893 тысяч тенге;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- 479 тысяч тенге;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479 тысяч тенге;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- 479 тысяч тенге.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Жамбылский сельский округ: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228 104 тысяч тенге, в том числе: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31 952 тысяч тенге;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тысяч тенге;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196 146 тысяч тенге;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233 210 тысяч тенге;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- 5 106 тысяч тенге;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5 106 тысяч тенге;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- 5 106 тысяч тенге.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Меркенский сельский округ: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420 722 тысяч тенге, в том числе: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83 119 тысяч тенге;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тысяч тенге;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337 592 тысяч тенге;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432 264 тысяч тенге;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- 11 542 тысяч тенге;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11 542 тысяч тенге;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11 542 тысяч тенге.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Сарымолдаевский сельский округ: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216 192 тысяч тенге, в том числе: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33 738 тысяч тенге;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107 тысяч тенге;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182 347 тысяч тенге;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222 086 тысяч тенге;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- 5 894 тысяч тенге;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5 894 тысяч тенге;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- 5 894 тысяч тенге.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Ойталский сельский округ: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117 769 тысяч тенге, в том числе: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22 355 тысяч тенге;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 тысяч тенге;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95 377 тысяч тенге;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121 413 тысяч тенге;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- 3 644 тысяч тенге;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3 644 тысяч тенге;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- 3 644 тысяч тенге.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Т. Рыскуловский сельский округ: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42 063 тысяч тенге, в том числе: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4 384 тысяч тенге;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тысяч тенге;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37 654 тысяч тенге;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43 863 тысяч тенге;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- 1 800 тысяч тенге;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1 800 тысяч тенге;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- 1 800 тысяч тенге.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Таттинский сельский округ: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67 914 тысяч тенге, в том числе: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2 596 тысяч тенге;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тысяч тенге;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65 293 тысяч тенге;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68 392 тысяч тенге;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- 478 тысяч тенге;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478 тысяч тенге;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- 478 тысяч тенге.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Акаралский сельский округ: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81 613 тысяч тенге, в том числе: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5 712 тысяч тенге;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тысяч тенге;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75 895 тысяч тенге;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82 659 тысяч тенге;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- 1 046 тысяч тенге;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1 046 тысяч тенге;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- 1 046 тысяч тенге.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Суратский сельский округ: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66 306 тысяч тенге, в том числе: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3 052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 тысяч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63 213 тысяч тенге;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67 198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- 892 тысяч тенге;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892 тысяч тенге;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- 892 тысяч тенге.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Жанатоганский сельский округ: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70 877 тысяч тенге, в том числе: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5 971 тысяч тенге;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64 906 тысяч тенге;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72 219 тысяч тенге;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- 1 342 тысяч тенге;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1 342 тысяч тенге;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1 342 тысяч тенге.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Андас батырский сельский округ: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104 612 тысяч тенге, в том числе: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18 323 тысяч тенге;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 тысяч тенге;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86 195 тысяч тенге;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108 850 тысяч тенге;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- 4 238 тысяч тенге;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4 238 тысяч тенге;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- 4 238 тысяч тенге.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Кенеский сельский округ: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42 204 тысяч тенге, в том числе: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2 641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39 493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43 220 тысяч тенге;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- 1 016 тысяч тенге;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1 016 тысяч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- 1 016 тысяч тенге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Акерменский сельский округ: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56 640 тысяч тенге, в том числе: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3 732 тысяч тенге;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- 25 тысяч тенге;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52 883 тысяч тенге;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57 575 тысяч тенге;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- 935 тысяч тенге;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935 тысяч тенге;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35"/>
    <w:bookmarkStart w:name="z25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- 935 тысяч тенге.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Меркенского районного маслихата Жамбылской области от 03.04.2019 </w:t>
      </w:r>
      <w:r>
        <w:rPr>
          <w:rFonts w:ascii="Times New Roman"/>
          <w:b w:val="false"/>
          <w:i w:val="false"/>
          <w:color w:val="00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16.05.2019 </w:t>
      </w:r>
      <w:r>
        <w:rPr>
          <w:rFonts w:ascii="Times New Roman"/>
          <w:b w:val="false"/>
          <w:i w:val="false"/>
          <w:color w:val="00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29.07.2019 </w:t>
      </w:r>
      <w:r>
        <w:rPr>
          <w:rFonts w:ascii="Times New Roman"/>
          <w:b w:val="false"/>
          <w:i w:val="false"/>
          <w:color w:val="000000"/>
          <w:sz w:val="28"/>
        </w:rPr>
        <w:t>№ 51-2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03.10.2019 </w:t>
      </w:r>
      <w:r>
        <w:rPr>
          <w:rFonts w:ascii="Times New Roman"/>
          <w:b w:val="false"/>
          <w:i w:val="false"/>
          <w:color w:val="00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30.10.2019 </w:t>
      </w:r>
      <w:r>
        <w:rPr>
          <w:rFonts w:ascii="Times New Roman"/>
          <w:b w:val="false"/>
          <w:i w:val="false"/>
          <w:color w:val="000000"/>
          <w:sz w:val="28"/>
        </w:rPr>
        <w:t>№ 57-2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26.11.2019 </w:t>
      </w:r>
      <w:r>
        <w:rPr>
          <w:rFonts w:ascii="Times New Roman"/>
          <w:b w:val="false"/>
          <w:i w:val="false"/>
          <w:color w:val="000000"/>
          <w:sz w:val="28"/>
        </w:rPr>
        <w:t>№ 59-2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 на 2019 год, передаваемой из районного бюджета в бюджет сельских округов устоновить в размере 279 693 тысяч тенге, в том числе:</w:t>
      </w:r>
    </w:p>
    <w:bookmarkEnd w:id="237"/>
    <w:bookmarkStart w:name="z25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Актоганский сельский округ -18 771 тысяч тенге;</w:t>
      </w:r>
    </w:p>
    <w:bookmarkEnd w:id="238"/>
    <w:bookmarkStart w:name="z25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–28 435 тысяч тенге;</w:t>
      </w:r>
    </w:p>
    <w:bookmarkEnd w:id="239"/>
    <w:bookmarkStart w:name="z25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Меркенский сельский округ – 37 420 тысяч тенге;</w:t>
      </w:r>
    </w:p>
    <w:bookmarkEnd w:id="240"/>
    <w:bookmarkStart w:name="z25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Сарымолдаевский сельский округ – 32 640 тысяч тенге;</w:t>
      </w:r>
    </w:p>
    <w:bookmarkEnd w:id="241"/>
    <w:bookmarkStart w:name="z25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Ойталский сельский округ –30 574 тысяч тенге;</w:t>
      </w:r>
    </w:p>
    <w:bookmarkEnd w:id="242"/>
    <w:bookmarkStart w:name="z25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Т.Рыскуловский сельский округ –16 100 тысяч тенге;</w:t>
      </w:r>
    </w:p>
    <w:bookmarkEnd w:id="243"/>
    <w:bookmarkStart w:name="z26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Суратский сельский округ –15 250 тысяч тенге;</w:t>
      </w:r>
    </w:p>
    <w:bookmarkEnd w:id="244"/>
    <w:bookmarkStart w:name="z26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Жанатоганский сельский округ – 17 263 тысяч тенге;</w:t>
      </w:r>
    </w:p>
    <w:bookmarkEnd w:id="245"/>
    <w:bookmarkStart w:name="z26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Андас батырский сельский округ – 24 432 тысяч тенге;</w:t>
      </w:r>
    </w:p>
    <w:bookmarkEnd w:id="246"/>
    <w:bookmarkStart w:name="z26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Кенеский сельский округ – 14 727 тысяч тенге;</w:t>
      </w:r>
    </w:p>
    <w:bookmarkEnd w:id="247"/>
    <w:bookmarkStart w:name="z26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Таттинский сельский округ –14 231 тысяч тенге;</w:t>
      </w:r>
    </w:p>
    <w:bookmarkEnd w:id="248"/>
    <w:bookmarkStart w:name="z26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Акаралский сельский округ – 15 166 тысяч тенге;</w:t>
      </w:r>
    </w:p>
    <w:bookmarkEnd w:id="249"/>
    <w:bookmarkStart w:name="z26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Акерменский сельский округ – 14 684 тысяч тенге;</w:t>
      </w:r>
    </w:p>
    <w:bookmarkEnd w:id="250"/>
    <w:bookmarkStart w:name="z26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2019-2021 годы предусмотреть средства на выплату надбавки к заработной плате специалистам в области здравохранение и социального обеспечения, образования, культуры, спорта, ветеринарии, лесного хозяйства и особо охраняемых природных территорий, работающих в сельских населенных пунктах финансируемых из районного бюджета в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</w:p>
    <w:bookmarkEnd w:id="251"/>
    <w:bookmarkStart w:name="z26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Бюджетные программы, не подлежащие секвестру в процессе исполнения бюджета сельских округов на 2019 год не предусмотрены.</w:t>
      </w:r>
    </w:p>
    <w:bookmarkEnd w:id="252"/>
    <w:bookmarkStart w:name="z26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бюджете сельских округов на 2019 год учесть суммы целевых трансфертов на развитие и целевых текущих трансфертов, предусмотренных за счет средств районного бюджета.</w:t>
      </w:r>
    </w:p>
    <w:bookmarkEnd w:id="253"/>
    <w:bookmarkStart w:name="z27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решения возложить на постоянную комиссию шестого созыва районного маслихата по вопросам социально- экономического, финансов, бюджету и налогам, местного самоуправления и индустриально-инновационного развития.</w:t>
      </w:r>
    </w:p>
    <w:bookmarkEnd w:id="254"/>
    <w:bookmarkStart w:name="z27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40-2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Меркенского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Меркенского районного маслихата Жамбылской области от 26.11.2019 </w:t>
      </w:r>
      <w:r>
        <w:rPr>
          <w:rFonts w:ascii="Times New Roman"/>
          <w:b w:val="false"/>
          <w:i w:val="false"/>
          <w:color w:val="ff0000"/>
          <w:sz w:val="28"/>
        </w:rPr>
        <w:t>№ 59-2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507"/>
        <w:gridCol w:w="326"/>
        <w:gridCol w:w="3749"/>
        <w:gridCol w:w="1413"/>
        <w:gridCol w:w="1051"/>
        <w:gridCol w:w="1232"/>
        <w:gridCol w:w="1232"/>
        <w:gridCol w:w="1232"/>
        <w:gridCol w:w="12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Сумма, тысяч тенге</w:t>
            </w:r>
          </w:p>
        </w:tc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Актоганский сельский округ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сельский округ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Сарымолдаевский сельский округ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Ойталский сельский округ</w:t>
            </w:r>
          </w:p>
        </w:tc>
      </w:tr>
      <w:tr>
        <w:trPr>
          <w:trHeight w:val="30" w:hRule="atLeast"/>
        </w:trPr>
        <w:tc>
          <w:tcPr>
            <w:tcW w:w="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1561430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228104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117769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1337771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95377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1337771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95377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1337771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1505"/>
        <w:gridCol w:w="1505"/>
        <w:gridCol w:w="1505"/>
        <w:gridCol w:w="1505"/>
        <w:gridCol w:w="1763"/>
        <w:gridCol w:w="1506"/>
        <w:gridCol w:w="1506"/>
      </w:tblGrid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Таттинский сельский округ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Акаральский сельский округ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Суратский сельский округ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Андасбатырский сельский округ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Акерменский сельский округ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52883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52883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692"/>
        <w:gridCol w:w="692"/>
        <w:gridCol w:w="2975"/>
        <w:gridCol w:w="1421"/>
        <w:gridCol w:w="1057"/>
        <w:gridCol w:w="1238"/>
        <w:gridCol w:w="1238"/>
        <w:gridCol w:w="1239"/>
        <w:gridCol w:w="12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Сумма, тысяч тенге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Актоганский сельский округ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Меркеский сельский округ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Сарымолдаевский сельский округ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Ойталский сельский округ</w:t>
            </w:r>
          </w:p>
        </w:tc>
      </w:tr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1599842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222086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470828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470828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447392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831178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285835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831178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285835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805733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-38412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-5894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-3644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570"/>
        <w:gridCol w:w="570"/>
        <w:gridCol w:w="2452"/>
        <w:gridCol w:w="1170"/>
        <w:gridCol w:w="871"/>
        <w:gridCol w:w="871"/>
        <w:gridCol w:w="871"/>
        <w:gridCol w:w="871"/>
        <w:gridCol w:w="871"/>
        <w:gridCol w:w="1020"/>
        <w:gridCol w:w="871"/>
        <w:gridCol w:w="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Сумма, тысяч тенге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Таттинский сельский округ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Акаралский сельский округ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Суратский сельский округ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батырский сельский округ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Акерменский сельский округ</w:t>
            </w:r>
          </w:p>
        </w:tc>
      </w:tr>
      <w:tr>
        <w:trPr>
          <w:trHeight w:val="30" w:hRule="atLeast"/>
        </w:trPr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1599842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470828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470828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447392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831178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24234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831178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24234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805733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-4238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40-2</w:t>
            </w:r>
          </w:p>
        </w:tc>
      </w:tr>
    </w:tbl>
    <w:bookmarkStart w:name="z281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Меркенского района на 2020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"/>
        <w:gridCol w:w="417"/>
        <w:gridCol w:w="268"/>
        <w:gridCol w:w="3085"/>
        <w:gridCol w:w="1163"/>
        <w:gridCol w:w="865"/>
        <w:gridCol w:w="1013"/>
        <w:gridCol w:w="1013"/>
        <w:gridCol w:w="1013"/>
        <w:gridCol w:w="865"/>
        <w:gridCol w:w="1464"/>
        <w:gridCol w:w="8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Сумма, тысяч тенге</w:t>
            </w:r>
          </w:p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Актоганский сельский округ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сельский округ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Сарымолдаевский сельский округ</w:t>
            </w:r>
          </w:p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Ойталский сельский округ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 Бюджет сельских округов Меркенского района на 2021 год</w:t>
            </w:r>
          </w:p>
          <w:bookmarkEnd w:id="257"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Таттинский сельский округ</w:t>
            </w:r>
          </w:p>
        </w:tc>
      </w:tr>
      <w:tr>
        <w:trPr>
          <w:trHeight w:val="30" w:hRule="atLeast"/>
        </w:trPr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1052694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859556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42622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859556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42622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859556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Акаральский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Суратский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батырский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Акерменский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579"/>
        <w:gridCol w:w="579"/>
        <w:gridCol w:w="2491"/>
        <w:gridCol w:w="1343"/>
        <w:gridCol w:w="961"/>
        <w:gridCol w:w="1114"/>
        <w:gridCol w:w="1114"/>
        <w:gridCol w:w="1037"/>
        <w:gridCol w:w="885"/>
        <w:gridCol w:w="885"/>
        <w:gridCol w:w="8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сумма, тысяч тенге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Актоганский сельский округ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Меркеский сельский округ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Сарымолдаевский сельский округ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Ойталский сельский округ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Таттинский сельский округ</w:t>
            </w:r>
          </w:p>
        </w:tc>
      </w:tr>
      <w:tr>
        <w:trPr>
          <w:trHeight w:val="3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1 052 694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150 351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253 414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310 369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310 369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296 162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92 842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163 427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17828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92 842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163 427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17828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"/>
        <w:gridCol w:w="272"/>
        <w:gridCol w:w="1581"/>
        <w:gridCol w:w="272"/>
        <w:gridCol w:w="1237"/>
        <w:gridCol w:w="1238"/>
        <w:gridCol w:w="1238"/>
        <w:gridCol w:w="1238"/>
        <w:gridCol w:w="1238"/>
        <w:gridCol w:w="1238"/>
        <w:gridCol w:w="1238"/>
        <w:gridCol w:w="12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Погашение бюджетных кредитов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1389"/>
        <w:gridCol w:w="1389"/>
        <w:gridCol w:w="3225"/>
        <w:gridCol w:w="659"/>
        <w:gridCol w:w="659"/>
        <w:gridCol w:w="659"/>
        <w:gridCol w:w="659"/>
        <w:gridCol w:w="659"/>
        <w:gridCol w:w="660"/>
        <w:gridCol w:w="660"/>
        <w:gridCol w:w="6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40-2</w:t>
            </w:r>
          </w:p>
        </w:tc>
      </w:tr>
    </w:tbl>
    <w:bookmarkStart w:name="z286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Меркенского района на 2021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425"/>
        <w:gridCol w:w="273"/>
        <w:gridCol w:w="3141"/>
        <w:gridCol w:w="1337"/>
        <w:gridCol w:w="957"/>
        <w:gridCol w:w="1109"/>
        <w:gridCol w:w="1109"/>
        <w:gridCol w:w="1032"/>
        <w:gridCol w:w="881"/>
        <w:gridCol w:w="881"/>
        <w:gridCol w:w="8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Сумма, тысяч тенге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Актоганский сельский округ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сельский округ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Сарымолдаевский сельский округ</w:t>
            </w:r>
          </w:p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Ойталский сельский округ</w:t>
            </w:r>
          </w:p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Таттинский сельский округ</w:t>
            </w:r>
          </w:p>
        </w:tc>
      </w:tr>
      <w:tr>
        <w:trPr>
          <w:trHeight w:val="30" w:hRule="atLeast"/>
        </w:trPr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1 004 771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139 770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254 356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43956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202 504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118 189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800096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40838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800096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40838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800096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Акаральский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Суратский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Андасбатырский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Акерменский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583"/>
        <w:gridCol w:w="583"/>
        <w:gridCol w:w="2506"/>
        <w:gridCol w:w="1352"/>
        <w:gridCol w:w="890"/>
        <w:gridCol w:w="1121"/>
        <w:gridCol w:w="1121"/>
        <w:gridCol w:w="1043"/>
        <w:gridCol w:w="890"/>
        <w:gridCol w:w="891"/>
        <w:gridCol w:w="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Сумма, тысяч тенге</w:t>
            </w:r>
          </w:p>
        </w:tc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Актоганский сельский округ</w:t>
            </w:r>
          </w:p>
          <w:bookmarkEnd w:id="259"/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  <w:bookmarkEnd w:id="260"/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Меркеский сельский округ</w:t>
            </w:r>
          </w:p>
          <w:bookmarkEnd w:id="261"/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Сарымолдаевский сельский округ</w:t>
            </w:r>
          </w:p>
          <w:bookmarkEnd w:id="262"/>
        </w:tc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Ойталский сельский округ</w:t>
            </w:r>
          </w:p>
          <w:bookmarkEnd w:id="263"/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  <w:bookmarkEnd w:id="264"/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Таттинский сельский округ</w:t>
            </w:r>
          </w:p>
          <w:bookmarkEnd w:id="265"/>
        </w:tc>
      </w:tr>
      <w:tr>
        <w:trPr>
          <w:trHeight w:val="30" w:hRule="atLeast"/>
        </w:trPr>
        <w:tc>
          <w:tcPr>
            <w:tcW w:w="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1 004 771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139 770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254 356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43956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311 670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20753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311 670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20753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296 986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471100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159 895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471 100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159 895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440737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"/>
        <w:gridCol w:w="280"/>
        <w:gridCol w:w="280"/>
        <w:gridCol w:w="1273"/>
        <w:gridCol w:w="1273"/>
        <w:gridCol w:w="1273"/>
        <w:gridCol w:w="1273"/>
        <w:gridCol w:w="1273"/>
        <w:gridCol w:w="1273"/>
        <w:gridCol w:w="1274"/>
        <w:gridCol w:w="1274"/>
        <w:gridCol w:w="12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1389"/>
        <w:gridCol w:w="1389"/>
        <w:gridCol w:w="3225"/>
        <w:gridCol w:w="659"/>
        <w:gridCol w:w="659"/>
        <w:gridCol w:w="659"/>
        <w:gridCol w:w="659"/>
        <w:gridCol w:w="659"/>
        <w:gridCol w:w="660"/>
        <w:gridCol w:w="660"/>
        <w:gridCol w:w="6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Акаралский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Суратский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батырский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Сенесский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Акерменский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