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8e4c" w14:textId="a448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23-Партсъезда села Плодовоягодный Жамбылского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Меркенского района Жамбылской области от 3 января 2018 года № 01. Зарегистрировано Департаментом юстиции Жамбылской области 18 января 2018 года № 3687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24 ноября 2017 года и с учетом мнения жителей Жамбылского сельского округа,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23-Партсъезда на Шапагат села Плодовоягодный Жамбылского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юриста аппарата акима Жамбылского сельского округа М.Куанышбайкызы.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Е.Байболсынов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