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3cb8" w14:textId="8473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переименований улицы МТФ села Жамбыл Жамбылского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Меркенского района Жамбылской области от 21 мая 2018 года № 37. Зарегистрировано Департаментом юстиции Жамбылской области 5 июня 2018 года № 3850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областной ономастической комиссии при акимате Жамбылской области от 19 апреля 2018 года и с учетом мнения населения соответствующей территории, аким сельского округа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МТФ на улицу Самұрық села Жамбыл Жамбылского сельского округа.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главного специалиста юриста аппарата акима Жамбылского сельского округа М.Куанышбайкызы.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Е.Байболсынов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