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a4fa" w14:textId="cb4a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станции Мерке и села Ойтал Ойталского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Ойталского сельского округа Меркенского района Жамбылской области от 14 февраля 2018 года № 16. Зарегистрировано Департаментом юстиции Жамбылской области 1 марта 2018 года № 3723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территории, аким Ойталского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станции Мерке и села Ойтал Ойталского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станции Мерке: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К.Цеткина на улицу Наурыз;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Первомайская на улицу Акниет;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2-переулок Почтовая на улицу Коржайлау;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улицу Пионерская на улицу Бакыт;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улицу Нефтебазная на улицу Умит;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улицу Набережная на улицу Атамекен;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улицу Суворова на улицу Балауса;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улицу Кавказская на улицу Коктем;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улицу Тельмана на улицу Ырыс;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улицу С.Кирова на улицу Рауан;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улицу В.Жуковского на улицу Карлыгаш;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улицу Почтовая на улицу Мерей;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1-переулок Почтовая на переулок Мерей;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улицу М.Рощинского на улицу Бейбитшилик;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переулок Железнодорожная на улицу Керуен;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улицу Киевская на улицу Ынтымак;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улицу Гвардейская на улицу Самрук;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улицу Д.Фурманова на улицу Атамура;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Ойтал: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Космонавтов на улицу Игилик;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переулок Тихий на улицу Шаттык;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улицу Маслозаводская на улицу Изгилик;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улицу Интернациональная на улицу Нурлы жол;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улицу П.Лумумба на улицу Алатау;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улицу А.Жданова на улицу Мирас;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улицу Клубная на улицу Арайлы;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улицу Свеклопункт на улицу Мамыр;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улицу Заводская на улицу Алаш;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Ч.Пруд на улицу Тогансай.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Ойталского сельского округа Г.Оспанбекову.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Ойталского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