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caf0" w14:textId="347c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Мерке и села Ойтал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29 июня 2018 года № 49. Зарегистрировано Департаментом юстиции Жамбылской области 16 июля 2018 года № 3913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территории, аким Ойталского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станции Мерке и села Ойтал Ойталского сельского округа: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станции Мерке: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Красноармейская на улицу Азаттык;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Ойтал: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Революция на улицу Улытау.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Ойталского сельского округа Г.Оспанбековой.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Ойталского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