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325ec" w14:textId="0c325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 села Сыпатай Акаралского сельского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Акаралского сельского округа Меркенского района Жамбылской области от 22 января 2018 года № 1-01/07. Зарегистрировано Департаментом юстиции Жамбылской области 14 февраля 2018 года № 3702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подпункта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административно–территориальном устройстве Республики Казахстан", на основании заключения областной ономастической комиссии при акимате Жамбылской области от 24 ноября 2017 года и с учетом мнения населения соответствующей территории, аким сельского округа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Переименовать улицы села Сыпатай, Акаралского сельского округа: 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улицу Ленинградская - Байтерек; 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улицу Центральная - Орталык; 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улицу Совхозная - Тауелсиздик; 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Садовая - Жидели.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главного специалиста аппарата акима Акаралского сельского округа А. Жасыбаева.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Акаралского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Жантайбеков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