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03e57" w14:textId="bf03e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границы оценочных зон и поправочные коэффициенты к базовым ставкам платы за земельные участки по селу Мойынкум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14 марта 2018 года № 23-3. Зарегистрировано Департаментом юстиции Жамбылской области 28 марта 2018 года № 3754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23 января 2001 года "О местном государственном управлении и самоуправлении в Республики Казахстан" Мойынумский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земель, границы оценочных зон и поправочные коэффициенты к базовым ставкам платы за земельные участки по селу Мойынкум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экономическому развитию региона, развитию бюджета и местных налогов, сферы промышленности, сельского хозяйства и предпринимательства, рассмотрению проектов договоров о покупке земельных участков, регионального строительства, вопросам охраны окружающей среды.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Жаксыбаев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23-3 от 14 марта 2018 года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472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23-3 от 14 марта 2018 года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по селу Мойынкум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11654"/>
      </w:tblGrid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оценочных зон</w:t>
            </w:r>
          </w:p>
          <w:bookmarkEnd w:id="6"/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границ оценочных зон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</w:t>
            </w:r>
          </w:p>
          <w:bookmarkEnd w:id="7"/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начальной точки І-ой оценочной зоны граница проходит по ул. Аблайхана в юго-восточном напрвлении до пересечения с ул. Амангелды, далее в том же направлений по ул, Амангелды проходит до пересечения с улицей Кобек. По улице Көбек в юго-западном направлений проходит до сая, затем в том же направлений по саю проходит до реки Шу. Далее граница оценочной зоны проходит вдоль реки Шу до границы с Мойынкум, затем по установленной границе села проходит до начальной точки І-ой оценочной зоны.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</w:t>
            </w:r>
          </w:p>
          <w:bookmarkEnd w:id="8"/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ІІ-я оценочная зона расположена в северо-восточной части І-ой оценочной зоны. За начальную точку описания ІІ-ой оценочной зоны принята точка с пересечения улицы Аблайхана с границей с.Мойынкум, далее по границы села в северной, затем в юго-восточном и юго-западном направлений проходит до реки Шу, затем вдоль реки Шу в северо-западном направлений проходит до сая. По сая в северо-восточном направлений по ул. Кобек проходит до пересечения с ул. Амангелды, далее по ул. Амангелды в северо-западном направлений проходит до исходной точки.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</w:t>
            </w:r>
          </w:p>
          <w:bookmarkEnd w:id="9"/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ІІІ-я оценочная зона расположена в южной части І-ой и ІІ-ой оценочной зоны. За начальную точку описания ІІІ-ой оценочной зоны взята точка пересечения существующей границы села с рекой Шу, далее по реке Шу восточном направлении проходит до границы села, далее по границе села до исходной точки.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23-3 от 14 марта 2018 года</w:t>
            </w:r>
          </w:p>
        </w:tc>
      </w:tr>
    </w:tbl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по село Мойынкум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3"/>
        <w:gridCol w:w="8947"/>
      </w:tblGrid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оценочных зон</w:t>
            </w:r>
          </w:p>
          <w:bookmarkEnd w:id="11"/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коэффицент к базовой ставке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  <w:bookmarkEnd w:id="12"/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  <w:bookmarkEnd w:id="13"/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  <w:bookmarkEnd w:id="14"/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