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031cf" w14:textId="68031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Мойынкумского районного маслихата от 25 декабря 2017 года № 20-2 "О бюджете сельских округов Мойынкумского района на 2018 - 2020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Мойынкумского районного маслихата Жамбылской области от 28 мая 2018 года № 26-2. Зарегистрировано Департаментом юстиции Жамбылской области 1 июня 2018 года № 3844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 и решением Мойынкумского районного маслихата от 21 мая 2018 года </w:t>
      </w:r>
      <w:r>
        <w:rPr>
          <w:rFonts w:ascii="Times New Roman"/>
          <w:b w:val="false"/>
          <w:i w:val="false"/>
          <w:color w:val="000000"/>
          <w:sz w:val="28"/>
        </w:rPr>
        <w:t>№25-3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Мойынкумского районного маслихата от 21 декабря 2017 года №19-3 "О районном бюджете на 2018-2020 годы"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№3826</w:t>
      </w:r>
      <w:r>
        <w:rPr>
          <w:rFonts w:ascii="Times New Roman"/>
          <w:b w:val="false"/>
          <w:i w:val="false"/>
          <w:color w:val="000000"/>
          <w:sz w:val="28"/>
        </w:rPr>
        <w:t xml:space="preserve">)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Мойынкумского районного маслихата от 25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№20-2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сельских округов Мойынкумского района на 2018-2020 годы"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№3658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19 января 2018 года в газете "Мойынқұм таңы"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Мойынкумскому сельскому округу: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"169 816" заменить цифрами "166 488";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"136 287" заменить цифрами "132 959";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"169 816" заменить цифрами "166 488".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Берликскому сельскому округу: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"72 194" заменить цифрами "71 005";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"65 775" заменить цифрами "64 586";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"72 194" заменить цифрами "71 005".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Кенесскому сельскому округу: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"45 058" заменить цифрами "48 539";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"41 366" заменить цифрами "44 847";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"45 058" заменить цифрами "48 539".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Шыганакскому сельскому округу: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"78 737" заменить цифрами "78 412";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"70 364" заменить цифрами "70 039";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"78 737" заменить цифрами "78 412".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и публикацию на интернет-ресурсе возложить на постоянную комиссию районного маслихата по экономическому развитию региона, бюджету и местным налогам, отрасли промышленности, развитию сельского хозяйства и отраслей предпринимательства, территориальному строительству, по рассмотрению проектов по покупке земельных участков, по защите окружающей среды.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 1 января 2018 года.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 Карибаева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Исабеков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№26-2 от 28 мая 2018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№20-2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</w:t>
            </w:r>
          </w:p>
        </w:tc>
      </w:tr>
    </w:tbl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Бюджет Мойынкумского сельского округа на 2018 год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3"/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166488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5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6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7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132959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вышестояших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132959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992"/>
        <w:gridCol w:w="24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8"/>
        </w:tc>
        <w:tc>
          <w:tcPr>
            <w:tcW w:w="2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9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166488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0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1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107465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107465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107465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2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3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№26-2 от 28 мая 2018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№20-2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</w:t>
            </w:r>
          </w:p>
        </w:tc>
      </w:tr>
    </w:tbl>
    <w:bookmarkStart w:name="z9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Бюджет Берликского сельского округа на 2018 год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5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6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7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8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9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64586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вышестояших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64586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0"/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1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2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3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40290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40290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40290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4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5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№26-2 от 28 мая 2018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№20-2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</w:t>
            </w:r>
          </w:p>
        </w:tc>
      </w:tr>
    </w:tbl>
    <w:bookmarkStart w:name="z14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Бюджет Кенесского сельского округа на 2018 год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7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8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48539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9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0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1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44847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44847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2"/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3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48539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4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5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66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7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№26-2 от 28 мая 2018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№20-2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</w:t>
            </w:r>
          </w:p>
        </w:tc>
      </w:tr>
    </w:tbl>
    <w:bookmarkStart w:name="z20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Бюджет Шыганакского сельского округа на 2018 год</w:t>
      </w:r>
    </w:p>
    <w:bookmarkEnd w:id="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9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0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1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2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3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70039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70039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74"/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5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78412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6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77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48038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48038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48038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78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79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