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5f6c" w14:textId="8935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наименования и индексы автомобильных дорог общего пользования районного значения Мойынкумского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21 сентября 2018 года № 265. Зарегистрировано Департаментом юстиции Жамбылской области 11 октября 2018 года № 3964. Утратило силу постановлением акимата Мойынкумского района Жамбылской области от 29 декабря 2018 года № 396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Мойынкумского района Жамбылской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Мойынкумского района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наименования и индексы автомобильных дорог общего пользования районного значения Мойынкумского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жилищно-коммунального хозяйства, пассажирского транспорта и автомобильных дорог акимата Мойынкумского района"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Мойынкумского района.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Естаева Муратхана Турархановича.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управления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строительство, пассажирского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акимата Жамбылской области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__________________А.Ахатаев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__________2018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сентября 2018 года № 265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Мойынкумского района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2"/>
        <w:gridCol w:w="2438"/>
        <w:gridCol w:w="5081"/>
        <w:gridCol w:w="3129"/>
      </w:tblGrid>
      <w:tr>
        <w:trPr>
          <w:trHeight w:val="30" w:hRule="atLeast"/>
        </w:trPr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(километр)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"Жамбыл-Батырбек" 0-46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КН-МО-2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село Кокжелек" 0-4,7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КН-МО-3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село Жамбыл" 0-1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КН-МО-4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село Кушаман" 0-0,2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КН-МО-5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"Мойынкум-Комсомол" 0-14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КН-МО-6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село Сарыозек" 0-4,6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КН-МО-7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село Кылышбай" 0-1,3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КН-МО-8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село Кумозек" 0-0,3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КН-МО-9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село Карабогет" 0-1,7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станция Кияхты" 0-5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КН-МО-11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село Аксуек" 0-4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КН-МО-12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село Шыганак" 0-1,6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КН-МО-13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станция Мынарал" 0-3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КН-МО-14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"станция Кияхты-Мирный" 0-12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КН-МО-15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село Хантау" 0-0,6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КН-МО-16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станция Хантау" 0-2,4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