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6f5d" w14:textId="4db6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26 ноября 2018 года № 32-3. Зарегистрировано Департаментом юстиции Жамбылской области 29 ноября 2018 года № 3998. Утратило силу решением Мойынкумского районного маслихата Жамбылской области от 26 мая 2020 года № 59-5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26.05.2020 </w:t>
      </w:r>
      <w:r>
        <w:rPr>
          <w:rFonts w:ascii="Times New Roman"/>
          <w:b w:val="false"/>
          <w:i w:val="false"/>
          <w:color w:val="ff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соотствествии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единые ставки фиксированного налога на единицу объекта налогооблажения в месяц для всех налогоплательщиков, осуществляющих деятельность на территории Мойынкумского района.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над исполнением данного решения возложить на постоянную комиссию Мойынкумского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32-3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Единные ставки фиксированного налога на единицу объекта налогооблажения в месяц для всех налогоплательщиков осуществляющих деятельность на территории Мойынкумского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5065"/>
        <w:gridCol w:w="5987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единого фиксированного налога на единицу налогооблажения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