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5007" w14:textId="f955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2017 года №20-2 "О бюджете сельских округов Мойынкумского района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30 ноября 2018 года № 33-2. Зарегистрировано Департаментом юстиции Жамбылской области 5 декабря 2018 года № 4004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26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Мойынкумского районного маслихата от 21 декабря 2017 года № 19-3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3996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января 2018 года в газете "Мойынқұм таңы"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Мойынкумскому сельскому округу: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"180 095" заменить цифрами "171 495";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"132 679" заменить цифрами "124 079";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"180 095" заменить цифрами "171 495".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Берликскому сельскому округу: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"73 725" заменить цифрами "74 235";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"67 306" заменить цифрами "67 816";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"73 725" заменить цифрами "74 235".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Кенесскому сельскому округу: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"60 794" заменить цифрами "52 642";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"57 102" заменить цифрами "48 950";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"60 794" заменить цифрами "52 642".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Шыганакскому сельскому округу: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"80 217" заменить цифрами "80 342";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"71 844" заменить цифрами "71 969";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"80 217" заменить цифрами "80 342".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 от 30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20-2 от 25 декабря 2017 года</w:t>
            </w:r>
          </w:p>
        </w:tc>
      </w:tr>
    </w:tbl>
    <w:bookmarkStart w:name="z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